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705AE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705AE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705AE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705AE">
        <w:rPr>
          <w:rFonts w:ascii="Cambria" w:hAnsi="Cambria" w:cs="Arial"/>
          <w:sz w:val="20"/>
          <w:szCs w:val="20"/>
        </w:rPr>
        <w:t>7</w:t>
      </w:r>
      <w:r w:rsidR="003E08F8" w:rsidRPr="006705AE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705AE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705AE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705AE">
        <w:rPr>
          <w:rFonts w:ascii="Cambria" w:hAnsi="Cambria" w:cs="Arial"/>
          <w:sz w:val="20"/>
          <w:szCs w:val="20"/>
        </w:rPr>
        <w:t>...................</w:t>
      </w:r>
      <w:r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D22BE4" w:rsidRPr="006705AE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705AE">
        <w:rPr>
          <w:rFonts w:ascii="Cambria" w:hAnsi="Cambria" w:cs="Arial"/>
          <w:sz w:val="20"/>
          <w:szCs w:val="20"/>
        </w:rPr>
        <w:t>2</w:t>
      </w:r>
      <w:r w:rsidR="00DA24CB" w:rsidRPr="006705AE">
        <w:rPr>
          <w:rFonts w:ascii="Cambria" w:hAnsi="Cambria" w:cs="Arial"/>
          <w:sz w:val="20"/>
          <w:szCs w:val="20"/>
        </w:rPr>
        <w:t>2</w:t>
      </w:r>
      <w:r w:rsidR="00D22BE4" w:rsidRPr="006705AE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705AE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="00910410" w:rsidRPr="006705AE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705AE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705AE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77777777" w:rsidR="0032655D" w:rsidRPr="006705AE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="0032655D" w:rsidRPr="006705AE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6705AE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705AE">
        <w:rPr>
          <w:rFonts w:ascii="Cambria" w:hAnsi="Cambria" w:cs="Arial"/>
          <w:sz w:val="20"/>
          <w:szCs w:val="20"/>
        </w:rPr>
        <w:t>Składany do zadania</w:t>
      </w:r>
      <w:r w:rsidRPr="006705AE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705AE" w:rsidRDefault="007B2867" w:rsidP="003117F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08482AF2" w14:textId="5F5D5DF0" w:rsidR="0037576E" w:rsidRDefault="00BD6239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  <w:r w:rsidRPr="002918E5">
        <w:rPr>
          <w:rFonts w:ascii="Cambria" w:hAnsi="Cambria" w:cs="Arial"/>
          <w:b/>
          <w:bCs/>
          <w:sz w:val="20"/>
          <w:szCs w:val="20"/>
        </w:rPr>
        <w:t>„</w:t>
      </w:r>
      <w:r w:rsidR="00147E84" w:rsidRPr="00147E84">
        <w:rPr>
          <w:rFonts w:ascii="Cambria" w:hAnsi="Cambria" w:cstheme="minorHAnsi"/>
          <w:b/>
          <w:bCs/>
        </w:rPr>
        <w:t>Budowa budynku użyteczności kulturalno- społecznej z dwustanowiskowym garażem dla OSP Przyłogi</w:t>
      </w:r>
      <w:r w:rsidR="009F3A15" w:rsidRPr="002918E5">
        <w:rPr>
          <w:rFonts w:ascii="Cambria" w:hAnsi="Cambria" w:cs="Arial"/>
          <w:b/>
          <w:bCs/>
        </w:rPr>
        <w:t>”</w:t>
      </w:r>
    </w:p>
    <w:p w14:paraId="71C84545" w14:textId="77777777" w:rsidR="002918E5" w:rsidRPr="002918E5" w:rsidRDefault="002918E5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</w:p>
    <w:p w14:paraId="7CDDB615" w14:textId="77777777" w:rsidR="0037576E" w:rsidRPr="0037576E" w:rsidRDefault="0037576E" w:rsidP="0037576E">
      <w:pPr>
        <w:jc w:val="center"/>
        <w:rPr>
          <w:rFonts w:ascii="Cambria" w:hAnsi="Cambria" w:cs="Arial"/>
          <w:b/>
          <w:bCs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6705AE" w14:paraId="57245AC3" w14:textId="77777777" w:rsidTr="003117F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A135F" w14:textId="77777777" w:rsidR="003117F7" w:rsidRPr="006705AE" w:rsidRDefault="003117F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B0BC539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EC2D0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6705AE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2632EE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2B837D1D" w:rsidR="00532237" w:rsidRPr="002632EE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2632EE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147E84" w:rsidRPr="00147E84">
              <w:rPr>
                <w:rFonts w:ascii="Cambria" w:hAnsi="Cambria"/>
                <w:sz w:val="20"/>
                <w:szCs w:val="20"/>
              </w:rPr>
              <w:t>konstrukcyjno-budowlanej</w:t>
            </w:r>
            <w:r w:rsidR="00E86DEB" w:rsidRPr="002632EE">
              <w:rPr>
                <w:rFonts w:ascii="Cambria" w:hAnsi="Cambria"/>
                <w:sz w:val="20"/>
                <w:szCs w:val="20"/>
              </w:rPr>
              <w:t>, posiadający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2632EE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147E84" w:rsidRPr="003E7AB1">
              <w:rPr>
                <w:rFonts w:ascii="Cambria" w:hAnsi="Cambria"/>
                <w:sz w:val="20"/>
                <w:szCs w:val="20"/>
              </w:rPr>
              <w:t>budową lub przebudową lub rozbudową budynku/budynków</w:t>
            </w:r>
            <w:r w:rsidR="00F6566D" w:rsidRPr="002632EE">
              <w:rPr>
                <w:rFonts w:ascii="Cambria" w:hAnsi="Cambria"/>
                <w:sz w:val="20"/>
                <w:szCs w:val="20"/>
              </w:rPr>
              <w:t>.</w:t>
            </w:r>
          </w:p>
          <w:p w14:paraId="4B61BE1C" w14:textId="77777777" w:rsidR="00362231" w:rsidRPr="002632EE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Default="003E08F8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D9ECF8A" w14:textId="77777777" w:rsidR="00221117" w:rsidRPr="002632EE" w:rsidRDefault="00221117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DFCC3DF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3800A6E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1D02538C" w:rsidR="0014290E" w:rsidRPr="002632EE" w:rsidRDefault="0014290E" w:rsidP="00221117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2632EE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6705A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705AE">
        <w:rPr>
          <w:rFonts w:ascii="Cambria" w:hAnsi="Cambria" w:cs="Arial"/>
          <w:sz w:val="20"/>
          <w:szCs w:val="20"/>
        </w:rPr>
        <w:t xml:space="preserve">oświadczam(my), </w:t>
      </w:r>
      <w:r w:rsidRPr="006705AE">
        <w:rPr>
          <w:rFonts w:ascii="Cambria" w:hAnsi="Cambria" w:cs="Arial"/>
          <w:b/>
          <w:bCs/>
          <w:sz w:val="20"/>
          <w:szCs w:val="20"/>
        </w:rPr>
        <w:t>że osoba wskazana</w:t>
      </w:r>
      <w:r w:rsidRPr="006705AE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705AE">
        <w:rPr>
          <w:rFonts w:ascii="Cambria" w:hAnsi="Cambria" w:cs="Arial"/>
          <w:sz w:val="20"/>
          <w:szCs w:val="20"/>
        </w:rPr>
        <w:t xml:space="preserve">awnienia wymagane w postawionym </w:t>
      </w:r>
      <w:r w:rsidRPr="006705AE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705AE">
        <w:rPr>
          <w:rFonts w:ascii="Cambria" w:hAnsi="Cambria" w:cs="Arial"/>
          <w:sz w:val="20"/>
          <w:szCs w:val="20"/>
        </w:rPr>
        <w:t>.</w:t>
      </w:r>
      <w:r w:rsidRPr="006705AE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705AE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705AE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461FBB" w:rsidRPr="006705AE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F4F8" w14:textId="77777777" w:rsidR="00505787" w:rsidRDefault="00505787">
      <w:r>
        <w:separator/>
      </w:r>
    </w:p>
  </w:endnote>
  <w:endnote w:type="continuationSeparator" w:id="0">
    <w:p w14:paraId="192BED0E" w14:textId="77777777" w:rsidR="00505787" w:rsidRDefault="005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C65A" w14:textId="77777777" w:rsidR="00505787" w:rsidRDefault="00505787">
      <w:r>
        <w:separator/>
      </w:r>
    </w:p>
  </w:footnote>
  <w:footnote w:type="continuationSeparator" w:id="0">
    <w:p w14:paraId="337F253D" w14:textId="77777777" w:rsidR="00505787" w:rsidRDefault="0050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74CED8A8" w14:textId="77777777" w:rsidR="00803246" w:rsidRDefault="00803246" w:rsidP="00803246">
    <w:pPr>
      <w:pStyle w:val="Nagwek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Nr referencyjny: T.272.7.2022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3" w:name="_Hlk97202670"/>
    <w:bookmarkStart w:id="4" w:name="_Hlk97202671"/>
    <w:bookmarkStart w:id="5" w:name="_Hlk97202698"/>
    <w:bookmarkStart w:id="6" w:name="_Hlk97202699"/>
  </w:p>
  <w:bookmarkEnd w:id="3"/>
  <w:bookmarkEnd w:id="4"/>
  <w:bookmarkEnd w:id="5"/>
  <w:bookmarkEnd w:id="6"/>
  <w:p w14:paraId="3EB4B709" w14:textId="77777777" w:rsidR="00147E84" w:rsidRPr="009644AC" w:rsidRDefault="00147E84" w:rsidP="00147E84">
    <w:pPr>
      <w:pStyle w:val="Nagwek"/>
    </w:pPr>
    <w:r w:rsidRPr="009644AC">
      <w:rPr>
        <w:rFonts w:ascii="Cambria" w:hAnsi="Cambria" w:cs="Arial"/>
        <w:sz w:val="20"/>
        <w:szCs w:val="20"/>
      </w:rPr>
      <w:t xml:space="preserve">Nr postępowania: ZP.271.16.2022  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451561">
    <w:abstractNumId w:val="37"/>
  </w:num>
  <w:num w:numId="2" w16cid:durableId="1434281486">
    <w:abstractNumId w:val="43"/>
  </w:num>
  <w:num w:numId="3" w16cid:durableId="174421776">
    <w:abstractNumId w:val="31"/>
  </w:num>
  <w:num w:numId="4" w16cid:durableId="1422263564">
    <w:abstractNumId w:val="27"/>
  </w:num>
  <w:num w:numId="5" w16cid:durableId="466703954">
    <w:abstractNumId w:val="20"/>
  </w:num>
  <w:num w:numId="6" w16cid:durableId="103574597">
    <w:abstractNumId w:val="34"/>
  </w:num>
  <w:num w:numId="7" w16cid:durableId="2037268560">
    <w:abstractNumId w:val="38"/>
  </w:num>
  <w:num w:numId="8" w16cid:durableId="829979836">
    <w:abstractNumId w:val="24"/>
  </w:num>
  <w:num w:numId="9" w16cid:durableId="278756496">
    <w:abstractNumId w:val="51"/>
  </w:num>
  <w:num w:numId="10" w16cid:durableId="2048293548">
    <w:abstractNumId w:val="57"/>
  </w:num>
  <w:num w:numId="11" w16cid:durableId="494421633">
    <w:abstractNumId w:val="21"/>
  </w:num>
  <w:num w:numId="12" w16cid:durableId="1218587714">
    <w:abstractNumId w:val="54"/>
  </w:num>
  <w:num w:numId="13" w16cid:durableId="1509561239">
    <w:abstractNumId w:val="55"/>
  </w:num>
  <w:num w:numId="14" w16cid:durableId="1599216670">
    <w:abstractNumId w:val="13"/>
  </w:num>
  <w:num w:numId="15" w16cid:durableId="82459667">
    <w:abstractNumId w:val="28"/>
  </w:num>
  <w:num w:numId="16" w16cid:durableId="1152915193">
    <w:abstractNumId w:val="33"/>
  </w:num>
  <w:num w:numId="17" w16cid:durableId="1706448567">
    <w:abstractNumId w:val="50"/>
  </w:num>
  <w:num w:numId="18" w16cid:durableId="1124348301">
    <w:abstractNumId w:val="23"/>
  </w:num>
  <w:num w:numId="19" w16cid:durableId="1208878366">
    <w:abstractNumId w:val="14"/>
  </w:num>
  <w:num w:numId="20" w16cid:durableId="1842350927">
    <w:abstractNumId w:val="17"/>
  </w:num>
  <w:num w:numId="21" w16cid:durableId="1090152043">
    <w:abstractNumId w:val="44"/>
  </w:num>
  <w:num w:numId="22" w16cid:durableId="1515877198">
    <w:abstractNumId w:val="18"/>
  </w:num>
  <w:num w:numId="23" w16cid:durableId="183984124">
    <w:abstractNumId w:val="49"/>
  </w:num>
  <w:num w:numId="24" w16cid:durableId="1898200815">
    <w:abstractNumId w:val="46"/>
  </w:num>
  <w:num w:numId="25" w16cid:durableId="801465867">
    <w:abstractNumId w:val="22"/>
  </w:num>
  <w:num w:numId="26" w16cid:durableId="12767881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175168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89980">
    <w:abstractNumId w:val="3"/>
  </w:num>
  <w:num w:numId="29" w16cid:durableId="1307202183">
    <w:abstractNumId w:val="8"/>
  </w:num>
  <w:num w:numId="30" w16cid:durableId="1321883503">
    <w:abstractNumId w:val="2"/>
  </w:num>
  <w:num w:numId="31" w16cid:durableId="1405761618">
    <w:abstractNumId w:val="42"/>
  </w:num>
  <w:num w:numId="32" w16cid:durableId="60569547">
    <w:abstractNumId w:val="11"/>
  </w:num>
  <w:num w:numId="33" w16cid:durableId="560560702">
    <w:abstractNumId w:val="30"/>
  </w:num>
  <w:num w:numId="34" w16cid:durableId="2166108">
    <w:abstractNumId w:val="45"/>
  </w:num>
  <w:num w:numId="35" w16cid:durableId="1226793510">
    <w:abstractNumId w:val="16"/>
  </w:num>
  <w:num w:numId="36" w16cid:durableId="2004501655">
    <w:abstractNumId w:val="53"/>
  </w:num>
  <w:num w:numId="37" w16cid:durableId="640355232">
    <w:abstractNumId w:val="15"/>
  </w:num>
  <w:num w:numId="38" w16cid:durableId="162668969">
    <w:abstractNumId w:val="9"/>
  </w:num>
  <w:num w:numId="39" w16cid:durableId="957906257">
    <w:abstractNumId w:val="25"/>
  </w:num>
  <w:num w:numId="40" w16cid:durableId="1482388578">
    <w:abstractNumId w:val="39"/>
  </w:num>
  <w:num w:numId="41" w16cid:durableId="1297374616">
    <w:abstractNumId w:val="35"/>
  </w:num>
  <w:num w:numId="42" w16cid:durableId="1436291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098081">
    <w:abstractNumId w:val="29"/>
  </w:num>
  <w:num w:numId="44" w16cid:durableId="462502112">
    <w:abstractNumId w:val="26"/>
  </w:num>
  <w:num w:numId="45" w16cid:durableId="26493777">
    <w:abstractNumId w:val="12"/>
  </w:num>
  <w:num w:numId="46" w16cid:durableId="1912425851">
    <w:abstractNumId w:val="19"/>
  </w:num>
  <w:num w:numId="47" w16cid:durableId="1151873789">
    <w:abstractNumId w:val="56"/>
  </w:num>
  <w:num w:numId="48" w16cid:durableId="1269197029">
    <w:abstractNumId w:val="48"/>
  </w:num>
  <w:num w:numId="49" w16cid:durableId="1377849358">
    <w:abstractNumId w:val="41"/>
  </w:num>
  <w:num w:numId="50" w16cid:durableId="11476293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47E84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1117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32EE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18E5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17F7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7576E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578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05A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86D4B"/>
    <w:rsid w:val="00694955"/>
    <w:rsid w:val="006952AC"/>
    <w:rsid w:val="00696298"/>
    <w:rsid w:val="006963C8"/>
    <w:rsid w:val="00697CEE"/>
    <w:rsid w:val="006A227B"/>
    <w:rsid w:val="006B004E"/>
    <w:rsid w:val="006B4024"/>
    <w:rsid w:val="006B48EB"/>
    <w:rsid w:val="006B4F78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1D76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2478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246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09B8"/>
    <w:rsid w:val="009952C7"/>
    <w:rsid w:val="0099600D"/>
    <w:rsid w:val="009970AA"/>
    <w:rsid w:val="009A0530"/>
    <w:rsid w:val="009A2471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3A15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67C42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6E8D"/>
    <w:rsid w:val="00E8726F"/>
    <w:rsid w:val="00E87B49"/>
    <w:rsid w:val="00E87C3A"/>
    <w:rsid w:val="00E90116"/>
    <w:rsid w:val="00E925D1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6FAB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1475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2DA2-C2F3-4FC6-B4EA-6848AFA9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4.xml><?xml version="1.0" encoding="utf-8"?>
<ds:datastoreItem xmlns:ds="http://schemas.openxmlformats.org/officeDocument/2006/customXml" ds:itemID="{18957144-3DB9-48EE-A1BB-BC4E540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2020-12-21T07:11:00Z</cp:lastPrinted>
  <dcterms:created xsi:type="dcterms:W3CDTF">2020-12-21T07:11:00Z</dcterms:created>
  <dcterms:modified xsi:type="dcterms:W3CDTF">2022-10-24T09:03:00Z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