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77892" w14:textId="67AAADD7" w:rsidR="00DA509A" w:rsidRPr="000335A0" w:rsidRDefault="000B4C54" w:rsidP="00CB6878">
      <w:pPr>
        <w:pageBreakBefore/>
        <w:tabs>
          <w:tab w:val="right" w:pos="9070"/>
        </w:tabs>
        <w:jc w:val="right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ab/>
        <w:t xml:space="preserve">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DA509A" w:rsidRPr="000335A0">
        <w:rPr>
          <w:rFonts w:ascii="Arial" w:hAnsi="Arial" w:cs="Arial"/>
          <w:sz w:val="20"/>
          <w:szCs w:val="20"/>
        </w:rPr>
        <w:t xml:space="preserve">Załącznik nr </w:t>
      </w:r>
      <w:r w:rsidR="006E69E3">
        <w:rPr>
          <w:rFonts w:ascii="Arial" w:hAnsi="Arial" w:cs="Arial"/>
          <w:sz w:val="20"/>
          <w:szCs w:val="20"/>
        </w:rPr>
        <w:t>8</w:t>
      </w:r>
      <w:r w:rsidR="0029492E" w:rsidRPr="000335A0">
        <w:rPr>
          <w:rFonts w:ascii="Arial" w:hAnsi="Arial" w:cs="Arial"/>
          <w:sz w:val="20"/>
          <w:szCs w:val="20"/>
        </w:rPr>
        <w:t xml:space="preserve"> do SWZ</w:t>
      </w:r>
      <w:r w:rsidR="00DA509A" w:rsidRPr="000335A0">
        <w:rPr>
          <w:rFonts w:ascii="Arial" w:hAnsi="Arial" w:cs="Arial"/>
          <w:sz w:val="20"/>
          <w:szCs w:val="20"/>
        </w:rPr>
        <w:t xml:space="preserve"> </w:t>
      </w:r>
      <w:r w:rsidR="0000234F" w:rsidRPr="000335A0">
        <w:rPr>
          <w:rFonts w:ascii="Arial" w:hAnsi="Arial" w:cs="Arial"/>
          <w:sz w:val="20"/>
          <w:szCs w:val="20"/>
        </w:rPr>
        <w:t xml:space="preserve"> </w:t>
      </w:r>
    </w:p>
    <w:p w14:paraId="7AA94264" w14:textId="77777777" w:rsidR="00DA509A" w:rsidRPr="000335A0" w:rsidRDefault="00DA509A" w:rsidP="00DA509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ab/>
      </w:r>
    </w:p>
    <w:p w14:paraId="4A64EFDD" w14:textId="303326AF" w:rsidR="009E1C8A" w:rsidRPr="000335A0" w:rsidRDefault="009E1C8A" w:rsidP="009E1C8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0335A0">
        <w:rPr>
          <w:rFonts w:ascii="Arial" w:hAnsi="Arial" w:cs="Arial"/>
          <w:sz w:val="20"/>
          <w:szCs w:val="20"/>
        </w:rPr>
        <w:tab/>
        <w:t xml:space="preserve">     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8E4166" w:rsidRPr="000335A0">
        <w:rPr>
          <w:rFonts w:ascii="Arial" w:hAnsi="Arial" w:cs="Arial"/>
          <w:sz w:val="20"/>
          <w:szCs w:val="20"/>
        </w:rPr>
        <w:t xml:space="preserve">                                     </w:t>
      </w:r>
      <w:r w:rsidR="00CB6878" w:rsidRPr="000335A0">
        <w:rPr>
          <w:rFonts w:ascii="Arial" w:hAnsi="Arial" w:cs="Arial"/>
          <w:sz w:val="20"/>
          <w:szCs w:val="20"/>
        </w:rPr>
        <w:t xml:space="preserve">             </w:t>
      </w:r>
      <w:r w:rsidR="008E4166" w:rsidRPr="000335A0">
        <w:rPr>
          <w:rFonts w:ascii="Arial" w:hAnsi="Arial" w:cs="Arial"/>
          <w:sz w:val="20"/>
          <w:szCs w:val="20"/>
        </w:rPr>
        <w:t xml:space="preserve"> </w:t>
      </w:r>
      <w:r w:rsidRPr="000335A0">
        <w:rPr>
          <w:rFonts w:ascii="Arial" w:hAnsi="Arial" w:cs="Arial"/>
          <w:sz w:val="20"/>
          <w:szCs w:val="20"/>
        </w:rPr>
        <w:t>..................................., d</w:t>
      </w:r>
      <w:r w:rsidR="000C6D2A" w:rsidRPr="000335A0">
        <w:rPr>
          <w:rFonts w:ascii="Arial" w:hAnsi="Arial" w:cs="Arial"/>
          <w:sz w:val="20"/>
          <w:szCs w:val="20"/>
        </w:rPr>
        <w:t>nia ....................</w:t>
      </w:r>
      <w:r w:rsidR="00897D37" w:rsidRPr="000335A0">
        <w:rPr>
          <w:rFonts w:ascii="Arial" w:hAnsi="Arial" w:cs="Arial"/>
          <w:sz w:val="20"/>
          <w:szCs w:val="20"/>
        </w:rPr>
        <w:t>... 20</w:t>
      </w:r>
      <w:r w:rsidR="004E2748" w:rsidRPr="000335A0">
        <w:rPr>
          <w:rFonts w:ascii="Arial" w:hAnsi="Arial" w:cs="Arial"/>
          <w:sz w:val="20"/>
          <w:szCs w:val="20"/>
        </w:rPr>
        <w:t>2</w:t>
      </w:r>
      <w:r w:rsidR="00E72A6B">
        <w:rPr>
          <w:rFonts w:ascii="Arial" w:hAnsi="Arial" w:cs="Arial"/>
          <w:sz w:val="20"/>
          <w:szCs w:val="20"/>
        </w:rPr>
        <w:t>2</w:t>
      </w:r>
      <w:r w:rsidRPr="000335A0">
        <w:rPr>
          <w:rFonts w:ascii="Arial" w:hAnsi="Arial" w:cs="Arial"/>
          <w:sz w:val="20"/>
          <w:szCs w:val="20"/>
        </w:rPr>
        <w:t xml:space="preserve"> r.</w:t>
      </w:r>
    </w:p>
    <w:p w14:paraId="1D52BCBE" w14:textId="77777777" w:rsidR="009E1C8A" w:rsidRPr="000335A0" w:rsidRDefault="00CB6878" w:rsidP="009E1C8A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0335A0">
        <w:rPr>
          <w:rFonts w:ascii="Arial" w:eastAsia="Batang" w:hAnsi="Arial" w:cs="Arial"/>
          <w:i/>
          <w:sz w:val="20"/>
          <w:szCs w:val="20"/>
        </w:rPr>
        <w:t xml:space="preserve">            </w:t>
      </w:r>
      <w:r w:rsidR="009E1C8A" w:rsidRPr="000335A0">
        <w:rPr>
          <w:rFonts w:ascii="Arial" w:eastAsia="Batang" w:hAnsi="Arial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0335A0" w:rsidRDefault="00DA509A" w:rsidP="00DA509A">
      <w:pPr>
        <w:rPr>
          <w:rFonts w:ascii="Arial" w:hAnsi="Arial" w:cs="Arial"/>
          <w:sz w:val="20"/>
          <w:szCs w:val="20"/>
        </w:rPr>
      </w:pPr>
    </w:p>
    <w:p w14:paraId="73DD3DFD" w14:textId="77777777" w:rsidR="00EC6B7B" w:rsidRPr="000335A0" w:rsidRDefault="00EC6B7B" w:rsidP="00EC6B7B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14:paraId="09A00C4C" w14:textId="77777777" w:rsidR="00CB6878" w:rsidRPr="000335A0" w:rsidRDefault="00EC6B7B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Składany do zadania </w:t>
      </w:r>
    </w:p>
    <w:p w14:paraId="5C047CF9" w14:textId="77777777" w:rsidR="0026141D" w:rsidRPr="000335A0" w:rsidRDefault="0026141D" w:rsidP="00E72A6B">
      <w:pPr>
        <w:shd w:val="clear" w:color="auto" w:fill="DAEEF3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33B5398" w14:textId="04557384" w:rsidR="0078061D" w:rsidRPr="000335A0" w:rsidRDefault="0078061D" w:rsidP="00E72A6B">
      <w:pPr>
        <w:shd w:val="clear" w:color="auto" w:fill="DAEEF3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35A0">
        <w:rPr>
          <w:rFonts w:ascii="Arial" w:hAnsi="Arial" w:cs="Arial"/>
          <w:b/>
          <w:bCs/>
          <w:sz w:val="22"/>
          <w:szCs w:val="22"/>
        </w:rPr>
        <w:t>„</w:t>
      </w:r>
      <w:r w:rsidR="00E72A6B" w:rsidRPr="00E72A6B">
        <w:rPr>
          <w:rFonts w:ascii="Arial" w:hAnsi="Arial" w:cs="Arial"/>
          <w:b/>
          <w:bCs/>
          <w:sz w:val="22"/>
          <w:szCs w:val="22"/>
        </w:rPr>
        <w:t>Pełnienie funkcji Inżyniera Kontraktu w zakresie doradztwa</w:t>
      </w:r>
      <w:r w:rsidR="00A86D13" w:rsidRPr="00A86D13">
        <w:rPr>
          <w:rFonts w:ascii="Arial" w:hAnsi="Arial" w:cs="Arial"/>
          <w:b/>
          <w:bCs/>
          <w:sz w:val="22"/>
          <w:szCs w:val="22"/>
        </w:rPr>
        <w:t>, dozoru</w:t>
      </w:r>
      <w:bookmarkStart w:id="0" w:name="_GoBack"/>
      <w:bookmarkEnd w:id="0"/>
      <w:r w:rsidR="00E72A6B" w:rsidRPr="00E72A6B">
        <w:rPr>
          <w:rFonts w:ascii="Arial" w:hAnsi="Arial" w:cs="Arial"/>
          <w:b/>
          <w:bCs/>
          <w:sz w:val="22"/>
          <w:szCs w:val="22"/>
        </w:rPr>
        <w:t xml:space="preserve"> i nadzoru nad wykonaniem otworu poszukiwawczo-rozpoznawczego wód termalnych Smyków GT-1 w miejscowości Wólka Smolana</w:t>
      </w:r>
      <w:r w:rsidRPr="000335A0">
        <w:rPr>
          <w:rFonts w:ascii="Arial" w:hAnsi="Arial" w:cs="Arial"/>
          <w:b/>
          <w:bCs/>
          <w:sz w:val="22"/>
          <w:szCs w:val="22"/>
        </w:rPr>
        <w:t>”</w:t>
      </w:r>
    </w:p>
    <w:p w14:paraId="0602C0B8" w14:textId="77777777" w:rsidR="00F047F5" w:rsidRPr="000335A0" w:rsidRDefault="00F047F5" w:rsidP="00E72A6B">
      <w:pPr>
        <w:shd w:val="clear" w:color="auto" w:fill="DAEEF3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32A805CC" w14:textId="77777777" w:rsidR="00CB6878" w:rsidRPr="000335A0" w:rsidRDefault="00CB6878" w:rsidP="00EC6B7B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0335A0" w:rsidRDefault="00DA509A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OŚWIADCZAM(Y), ŻE</w:t>
      </w:r>
    </w:p>
    <w:p w14:paraId="75AD2805" w14:textId="32D70676" w:rsidR="00DA509A" w:rsidRPr="000335A0" w:rsidRDefault="00DA509A" w:rsidP="00DA509A">
      <w:pPr>
        <w:jc w:val="both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wykonałem(wykonaliśmy) następujące </w:t>
      </w:r>
      <w:r w:rsidR="00E72A6B">
        <w:rPr>
          <w:rFonts w:ascii="Arial" w:hAnsi="Arial" w:cs="Arial"/>
          <w:sz w:val="20"/>
          <w:szCs w:val="20"/>
        </w:rPr>
        <w:t>uslugi</w:t>
      </w:r>
      <w:r w:rsidRPr="000335A0">
        <w:rPr>
          <w:rFonts w:ascii="Arial" w:hAnsi="Arial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0335A0" w14:paraId="12BF338A" w14:textId="77777777" w:rsidTr="00E72A6B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0EE539EF" w14:textId="77777777" w:rsidR="00EC6B7B" w:rsidRPr="000335A0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0AEC51E1" w14:textId="649819D6" w:rsidR="00EC6B7B" w:rsidRPr="000335A0" w:rsidRDefault="00EC6B7B" w:rsidP="00E72A6B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Rodzaj </w:t>
            </w:r>
            <w:r w:rsidR="00E72A6B">
              <w:rPr>
                <w:rFonts w:ascii="Arial" w:hAnsi="Arial" w:cs="Arial"/>
                <w:b/>
                <w:spacing w:val="4"/>
                <w:sz w:val="20"/>
                <w:szCs w:val="20"/>
              </w:rPr>
              <w:t>usługi</w:t>
            </w: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270DE63A" w14:textId="7E1FADDC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Całkowita wartość całej inwestycji  (zł)</w:t>
            </w:r>
          </w:p>
          <w:p w14:paraId="5B460F78" w14:textId="77777777" w:rsidR="00535003" w:rsidRPr="000335A0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1C710298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367D469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  <w:vAlign w:val="center"/>
          </w:tcPr>
          <w:p w14:paraId="7F0A636C" w14:textId="77777777" w:rsidR="00EC6B7B" w:rsidRPr="000335A0" w:rsidRDefault="00EC6B7B" w:rsidP="00844F2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8C4D9D" w:rsidRPr="000335A0" w14:paraId="71AC0B5E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0335A0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0335A0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59B7328B" w14:textId="77777777" w:rsidR="008C4D9D" w:rsidRPr="000335A0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641ADEA1" w14:textId="3A325054" w:rsidR="008C4D9D" w:rsidRPr="000335A0" w:rsidRDefault="008C4D9D" w:rsidP="00FC7FCD">
            <w:pPr>
              <w:pStyle w:val="Bezodstpw"/>
              <w:spacing w:line="276" w:lineRule="auto"/>
              <w:ind w:firstLine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W ramach ww.  </w:t>
            </w:r>
            <w:r w:rsidR="00E72A6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usługi</w:t>
            </w: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wykonano</w:t>
            </w:r>
            <w:r w:rsidRPr="000335A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DBDBE62" w14:textId="4768419F" w:rsidR="0061554F" w:rsidRPr="000335A0" w:rsidRDefault="00E72A6B" w:rsidP="0061554F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72A6B">
              <w:rPr>
                <w:rFonts w:ascii="Arial" w:hAnsi="Arial" w:cs="Arial"/>
                <w:b/>
                <w:sz w:val="20"/>
                <w:szCs w:val="20"/>
              </w:rPr>
              <w:t xml:space="preserve">pełnienie funkcji inżyniera kontraktu oraz rozliczenie finansowe inwestycji polegającej na wykonaniem otworu poszukiwawczo-rozpoznawczego wód termalnych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wartości: </w:t>
            </w:r>
            <w:r w:rsidR="0061554F" w:rsidRPr="000335A0">
              <w:rPr>
                <w:rFonts w:ascii="Arial" w:hAnsi="Arial" w:cs="Arial"/>
                <w:b/>
                <w:sz w:val="20"/>
                <w:szCs w:val="20"/>
              </w:rPr>
              <w:t>…………………………….</w:t>
            </w:r>
          </w:p>
          <w:p w14:paraId="05E4A538" w14:textId="77777777" w:rsidR="00254603" w:rsidRPr="000335A0" w:rsidRDefault="00254603" w:rsidP="00FC7FCD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77777777" w:rsidR="008C4D9D" w:rsidRPr="000335A0" w:rsidRDefault="008C4D9D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  <w:tr w:rsidR="00E72A6B" w:rsidRPr="000335A0" w14:paraId="62BFEA1D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31B401" w14:textId="47CE97D3" w:rsidR="00E72A6B" w:rsidRPr="000335A0" w:rsidRDefault="00E72A6B" w:rsidP="00E72A6B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B2AEA47" w14:textId="77777777" w:rsidR="00E72A6B" w:rsidRPr="000335A0" w:rsidRDefault="00E72A6B" w:rsidP="00E72A6B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086A6C74" w14:textId="77777777" w:rsidR="00E72A6B" w:rsidRPr="000335A0" w:rsidRDefault="00E72A6B" w:rsidP="00E72A6B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75CF5CA1" w14:textId="77777777" w:rsidR="00E72A6B" w:rsidRPr="000335A0" w:rsidRDefault="00E72A6B" w:rsidP="00E72A6B">
            <w:pPr>
              <w:pStyle w:val="Bezodstpw"/>
              <w:spacing w:line="276" w:lineRule="auto"/>
              <w:ind w:firstLine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W ramach ww. 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usługi</w:t>
            </w: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wykonano</w:t>
            </w:r>
            <w:r w:rsidRPr="000335A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F217910" w14:textId="77777777" w:rsidR="00E72A6B" w:rsidRPr="000335A0" w:rsidRDefault="00E72A6B" w:rsidP="00E72A6B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72A6B">
              <w:rPr>
                <w:rFonts w:ascii="Arial" w:hAnsi="Arial" w:cs="Arial"/>
                <w:b/>
                <w:sz w:val="20"/>
                <w:szCs w:val="20"/>
              </w:rPr>
              <w:t xml:space="preserve">pełnienie funkcji inżyniera kontraktu oraz rozliczenie finansowe inwestycji polegającej na wykonaniem otworu poszukiwawczo-rozpoznawczego wód termalnych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wartości: </w:t>
            </w:r>
            <w:r w:rsidRPr="000335A0">
              <w:rPr>
                <w:rFonts w:ascii="Arial" w:hAnsi="Arial" w:cs="Arial"/>
                <w:b/>
                <w:sz w:val="20"/>
                <w:szCs w:val="20"/>
              </w:rPr>
              <w:t>…………………………….</w:t>
            </w:r>
          </w:p>
          <w:p w14:paraId="7AD3779B" w14:textId="77777777" w:rsidR="00E72A6B" w:rsidRPr="000335A0" w:rsidRDefault="00E72A6B" w:rsidP="00E72A6B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A06F12" w14:textId="77777777" w:rsidR="00E72A6B" w:rsidRPr="000335A0" w:rsidRDefault="00E72A6B" w:rsidP="00E72A6B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D1BF76" w14:textId="77777777" w:rsidR="00E72A6B" w:rsidRPr="000335A0" w:rsidRDefault="00E72A6B" w:rsidP="00E72A6B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AAD501" w14:textId="77777777" w:rsidR="00E72A6B" w:rsidRPr="000335A0" w:rsidRDefault="00E72A6B" w:rsidP="00E72A6B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BA579D" w14:textId="322E15EF" w:rsidR="00E72A6B" w:rsidRPr="000335A0" w:rsidRDefault="00E72A6B" w:rsidP="00E72A6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7F7FB980" w14:textId="77777777" w:rsidR="00EF19B7" w:rsidRPr="000335A0" w:rsidRDefault="00EF19B7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14:paraId="61FC5F21" w14:textId="77777777" w:rsidR="00DA509A" w:rsidRPr="000335A0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*  niepotrzebne skreślić </w:t>
      </w:r>
      <w:r w:rsidR="00DB210B" w:rsidRPr="000335A0">
        <w:rPr>
          <w:rFonts w:ascii="Arial" w:hAnsi="Arial" w:cs="Arial"/>
          <w:sz w:val="20"/>
          <w:szCs w:val="20"/>
        </w:rPr>
        <w:t xml:space="preserve">                         </w:t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</w:p>
    <w:sectPr w:rsidR="00DA509A" w:rsidRPr="000335A0" w:rsidSect="00C0262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58CD9" w14:textId="77777777" w:rsidR="003927E7" w:rsidRDefault="003927E7">
      <w:r>
        <w:separator/>
      </w:r>
    </w:p>
  </w:endnote>
  <w:endnote w:type="continuationSeparator" w:id="0">
    <w:p w14:paraId="02622DD7" w14:textId="77777777" w:rsidR="003927E7" w:rsidRDefault="0039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35821" w14:textId="77777777" w:rsidR="00145CAC" w:rsidRPr="00957F81" w:rsidRDefault="00145CAC" w:rsidP="00145CAC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2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2"/>
  <w:p w14:paraId="5DE7608C" w14:textId="77777777" w:rsidR="00B44CA4" w:rsidRPr="00145CAC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419D6" w14:textId="77777777" w:rsidR="003927E7" w:rsidRDefault="003927E7">
      <w:r>
        <w:separator/>
      </w:r>
    </w:p>
  </w:footnote>
  <w:footnote w:type="continuationSeparator" w:id="0">
    <w:p w14:paraId="183144D7" w14:textId="77777777" w:rsidR="003927E7" w:rsidRDefault="0039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77777777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Pr="00B65ADF">
      <w:rPr>
        <w:rFonts w:ascii="Cambria" w:eastAsia="Times-Roman" w:hAnsi="Cambria" w:cs="Arial"/>
        <w:bCs/>
        <w:iCs/>
        <w:sz w:val="20"/>
        <w:szCs w:val="20"/>
      </w:rPr>
      <w:t>:</w:t>
    </w:r>
    <w:r w:rsidRPr="00B65AD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B.Zp.271</w:t>
    </w:r>
    <w:r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….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.202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6D67538D" w14:textId="77777777" w:rsidR="000C6D2A" w:rsidRPr="003250C8" w:rsidRDefault="000C6D2A" w:rsidP="00325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AE17" w14:textId="421D851F" w:rsidR="000E33F7" w:rsidRPr="00B65ADF" w:rsidRDefault="000E33F7" w:rsidP="000E33F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bookmarkStart w:id="1" w:name="_Hlk79438113"/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</w:t>
    </w:r>
    <w:r w:rsidRPr="00C11AF4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postępowania </w:t>
    </w:r>
    <w:r w:rsidRPr="00C11AF4">
      <w:rPr>
        <w:rFonts w:ascii="Cambria" w:eastAsia="Times-Roman" w:hAnsi="Cambria" w:cs="Arial"/>
        <w:bCs/>
        <w:iCs/>
        <w:sz w:val="20"/>
        <w:szCs w:val="20"/>
      </w:rPr>
      <w:t>:</w:t>
    </w:r>
    <w:r w:rsidRPr="00C11AF4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E72A6B" w:rsidRPr="00E72A6B">
      <w:rPr>
        <w:rFonts w:ascii="Cambria" w:eastAsia="Times-Roman" w:hAnsi="Cambria" w:cs="Arial"/>
        <w:bCs/>
        <w:iCs/>
        <w:sz w:val="20"/>
        <w:szCs w:val="20"/>
        <w:lang w:val="pl-PL"/>
      </w:rPr>
      <w:t>ZP 271.1.2022</w:t>
    </w:r>
  </w:p>
  <w:bookmarkEnd w:id="1"/>
  <w:p w14:paraId="63AE5AEA" w14:textId="77777777" w:rsidR="00C02626" w:rsidRPr="00D0269F" w:rsidRDefault="00C02626" w:rsidP="00D02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4"/>
  </w:num>
  <w:num w:numId="8">
    <w:abstractNumId w:val="22"/>
  </w:num>
  <w:num w:numId="9">
    <w:abstractNumId w:val="45"/>
  </w:num>
  <w:num w:numId="10">
    <w:abstractNumId w:val="50"/>
  </w:num>
  <w:num w:numId="11">
    <w:abstractNumId w:val="19"/>
  </w:num>
  <w:num w:numId="12">
    <w:abstractNumId w:val="48"/>
  </w:num>
  <w:num w:numId="13">
    <w:abstractNumId w:val="49"/>
  </w:num>
  <w:num w:numId="14">
    <w:abstractNumId w:val="12"/>
  </w:num>
  <w:num w:numId="15">
    <w:abstractNumId w:val="25"/>
  </w:num>
  <w:num w:numId="16">
    <w:abstractNumId w:val="29"/>
  </w:num>
  <w:num w:numId="17">
    <w:abstractNumId w:val="44"/>
  </w:num>
  <w:num w:numId="18">
    <w:abstractNumId w:val="21"/>
  </w:num>
  <w:num w:numId="19">
    <w:abstractNumId w:val="13"/>
  </w:num>
  <w:num w:numId="20">
    <w:abstractNumId w:val="16"/>
  </w:num>
  <w:num w:numId="21">
    <w:abstractNumId w:val="39"/>
  </w:num>
  <w:num w:numId="22">
    <w:abstractNumId w:val="17"/>
  </w:num>
  <w:num w:numId="23">
    <w:abstractNumId w:val="43"/>
  </w:num>
  <w:num w:numId="24">
    <w:abstractNumId w:val="41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7"/>
  </w:num>
  <w:num w:numId="32">
    <w:abstractNumId w:val="11"/>
  </w:num>
  <w:num w:numId="33">
    <w:abstractNumId w:val="26"/>
  </w:num>
  <w:num w:numId="34">
    <w:abstractNumId w:val="40"/>
  </w:num>
  <w:num w:numId="35">
    <w:abstractNumId w:val="15"/>
  </w:num>
  <w:num w:numId="36">
    <w:abstractNumId w:val="47"/>
  </w:num>
  <w:num w:numId="37">
    <w:abstractNumId w:val="14"/>
  </w:num>
  <w:num w:numId="38">
    <w:abstractNumId w:val="10"/>
  </w:num>
  <w:num w:numId="39">
    <w:abstractNumId w:val="23"/>
  </w:num>
  <w:num w:numId="40">
    <w:abstractNumId w:val="35"/>
  </w:num>
  <w:num w:numId="41">
    <w:abstractNumId w:val="3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33F7"/>
    <w:rsid w:val="000E4E2A"/>
    <w:rsid w:val="000E7F53"/>
    <w:rsid w:val="0010294D"/>
    <w:rsid w:val="00102A85"/>
    <w:rsid w:val="00102C0C"/>
    <w:rsid w:val="00103155"/>
    <w:rsid w:val="001048DC"/>
    <w:rsid w:val="001054D9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CAC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2E11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27E7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06B7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E07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69E3"/>
    <w:rsid w:val="006E7876"/>
    <w:rsid w:val="006E797B"/>
    <w:rsid w:val="006E7E6C"/>
    <w:rsid w:val="006F02D0"/>
    <w:rsid w:val="006F3079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62EE"/>
    <w:rsid w:val="007C73C6"/>
    <w:rsid w:val="007D29F5"/>
    <w:rsid w:val="007D2EDC"/>
    <w:rsid w:val="007D5D10"/>
    <w:rsid w:val="007E08D6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492B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05A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86D13"/>
    <w:rsid w:val="00A9175F"/>
    <w:rsid w:val="00A91FE0"/>
    <w:rsid w:val="00A97F70"/>
    <w:rsid w:val="00AA4266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2A6B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C3E5B6"/>
  <w15:chartTrackingRefBased/>
  <w15:docId w15:val="{0C418D8E-A287-49C7-B45F-ABC46978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user</cp:lastModifiedBy>
  <cp:revision>17</cp:revision>
  <cp:lastPrinted>2020-12-21T07:19:00Z</cp:lastPrinted>
  <dcterms:created xsi:type="dcterms:W3CDTF">2020-12-21T07:19:00Z</dcterms:created>
  <dcterms:modified xsi:type="dcterms:W3CDTF">2022-02-16T12:51:00Z</dcterms:modified>
</cp:coreProperties>
</file>