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0E61A" w14:textId="1E7F75F4" w:rsidR="00DA509A" w:rsidRPr="00F94E4E" w:rsidRDefault="009D515A" w:rsidP="00EF0FD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ab/>
      </w:r>
      <w:r w:rsidRPr="00F94E4E">
        <w:rPr>
          <w:rFonts w:ascii="Arial" w:hAnsi="Arial" w:cs="Arial"/>
          <w:sz w:val="20"/>
          <w:szCs w:val="20"/>
        </w:rPr>
        <w:tab/>
      </w:r>
      <w:r w:rsidRPr="00F94E4E">
        <w:rPr>
          <w:rFonts w:ascii="Arial" w:hAnsi="Arial" w:cs="Arial"/>
          <w:sz w:val="20"/>
          <w:szCs w:val="20"/>
        </w:rPr>
        <w:tab/>
      </w:r>
      <w:r w:rsidR="0090420C" w:rsidRPr="00F94E4E">
        <w:rPr>
          <w:rFonts w:ascii="Arial" w:hAnsi="Arial" w:cs="Arial"/>
          <w:sz w:val="20"/>
          <w:szCs w:val="20"/>
        </w:rPr>
        <w:t xml:space="preserve">                 </w:t>
      </w:r>
      <w:r w:rsidR="00E23EF5" w:rsidRPr="00F94E4E">
        <w:rPr>
          <w:rFonts w:ascii="Arial" w:hAnsi="Arial" w:cs="Arial"/>
          <w:sz w:val="20"/>
          <w:szCs w:val="20"/>
        </w:rPr>
        <w:t xml:space="preserve">                              </w:t>
      </w:r>
      <w:r w:rsidR="005B659A" w:rsidRPr="00F94E4E">
        <w:rPr>
          <w:rFonts w:ascii="Arial" w:hAnsi="Arial" w:cs="Arial"/>
          <w:sz w:val="20"/>
          <w:szCs w:val="20"/>
        </w:rPr>
        <w:tab/>
      </w:r>
      <w:r w:rsidR="005B659A" w:rsidRPr="00F94E4E">
        <w:rPr>
          <w:rFonts w:ascii="Arial" w:hAnsi="Arial" w:cs="Arial"/>
          <w:sz w:val="20"/>
          <w:szCs w:val="20"/>
        </w:rPr>
        <w:tab/>
      </w:r>
      <w:r w:rsidR="005B659A" w:rsidRPr="00F94E4E">
        <w:rPr>
          <w:rFonts w:ascii="Arial" w:hAnsi="Arial" w:cs="Arial"/>
          <w:sz w:val="20"/>
          <w:szCs w:val="20"/>
        </w:rPr>
        <w:tab/>
      </w:r>
      <w:r w:rsidR="00D37E9A" w:rsidRPr="00F94E4E">
        <w:rPr>
          <w:rFonts w:ascii="Arial" w:hAnsi="Arial" w:cs="Arial"/>
          <w:sz w:val="20"/>
          <w:szCs w:val="20"/>
        </w:rPr>
        <w:t>Z</w:t>
      </w:r>
      <w:r w:rsidR="00983423" w:rsidRPr="00F94E4E">
        <w:rPr>
          <w:rFonts w:ascii="Arial" w:hAnsi="Arial" w:cs="Arial"/>
          <w:sz w:val="20"/>
          <w:szCs w:val="20"/>
        </w:rPr>
        <w:t>ałącznik</w:t>
      </w:r>
      <w:r w:rsidRPr="00F94E4E">
        <w:rPr>
          <w:rFonts w:ascii="Arial" w:hAnsi="Arial" w:cs="Arial"/>
          <w:sz w:val="20"/>
          <w:szCs w:val="20"/>
        </w:rPr>
        <w:t xml:space="preserve"> nr </w:t>
      </w:r>
      <w:r w:rsidR="00983423" w:rsidRPr="00F94E4E">
        <w:rPr>
          <w:rFonts w:ascii="Arial" w:hAnsi="Arial" w:cs="Arial"/>
          <w:sz w:val="20"/>
          <w:szCs w:val="20"/>
        </w:rPr>
        <w:t xml:space="preserve"> </w:t>
      </w:r>
      <w:r w:rsidR="00EE1CDF" w:rsidRPr="00F94E4E">
        <w:rPr>
          <w:rFonts w:ascii="Arial" w:hAnsi="Arial" w:cs="Arial"/>
          <w:sz w:val="20"/>
          <w:szCs w:val="20"/>
        </w:rPr>
        <w:t>1</w:t>
      </w:r>
      <w:r w:rsidR="00D62E51" w:rsidRPr="00F94E4E">
        <w:rPr>
          <w:rFonts w:ascii="Arial" w:hAnsi="Arial" w:cs="Arial"/>
          <w:sz w:val="20"/>
          <w:szCs w:val="20"/>
        </w:rPr>
        <w:t xml:space="preserve"> do SWZ</w:t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14:paraId="03082C65" w14:textId="5B8AF3E9" w:rsidR="00DA509A" w:rsidRPr="00F94E4E" w:rsidRDefault="00F30C2A" w:rsidP="00EF0FD7">
      <w:pPr>
        <w:spacing w:line="276" w:lineRule="auto"/>
        <w:ind w:left="4248"/>
        <w:jc w:val="right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………………  </w:t>
      </w:r>
      <w:proofErr w:type="spellStart"/>
      <w:r w:rsidRPr="00F94E4E">
        <w:rPr>
          <w:rFonts w:ascii="Arial" w:hAnsi="Arial" w:cs="Arial"/>
          <w:sz w:val="20"/>
          <w:szCs w:val="20"/>
        </w:rPr>
        <w:t>dn</w:t>
      </w:r>
      <w:proofErr w:type="spellEnd"/>
      <w:r w:rsidR="00DA509A" w:rsidRPr="00F94E4E">
        <w:rPr>
          <w:rFonts w:ascii="Arial" w:hAnsi="Arial" w:cs="Arial"/>
          <w:sz w:val="20"/>
          <w:szCs w:val="20"/>
        </w:rPr>
        <w:t>………………</w:t>
      </w:r>
      <w:r w:rsidR="00D80BA5" w:rsidRPr="00F94E4E">
        <w:rPr>
          <w:rFonts w:ascii="Arial" w:hAnsi="Arial" w:cs="Arial"/>
          <w:sz w:val="20"/>
          <w:szCs w:val="20"/>
        </w:rPr>
        <w:t>20</w:t>
      </w:r>
      <w:r w:rsidR="007D20F7" w:rsidRPr="00F94E4E">
        <w:rPr>
          <w:rFonts w:ascii="Arial" w:hAnsi="Arial" w:cs="Arial"/>
          <w:sz w:val="20"/>
          <w:szCs w:val="20"/>
        </w:rPr>
        <w:t>2</w:t>
      </w:r>
      <w:r w:rsidR="00835025">
        <w:rPr>
          <w:rFonts w:ascii="Arial" w:hAnsi="Arial" w:cs="Arial"/>
          <w:sz w:val="20"/>
          <w:szCs w:val="20"/>
        </w:rPr>
        <w:t>2</w:t>
      </w:r>
      <w:r w:rsidR="003E134C" w:rsidRPr="00F94E4E">
        <w:rPr>
          <w:rFonts w:ascii="Arial" w:hAnsi="Arial" w:cs="Arial"/>
          <w:sz w:val="20"/>
          <w:szCs w:val="20"/>
        </w:rPr>
        <w:t xml:space="preserve"> </w:t>
      </w:r>
      <w:r w:rsidR="00D80BA5" w:rsidRPr="00F94E4E">
        <w:rPr>
          <w:rFonts w:ascii="Arial" w:hAnsi="Arial" w:cs="Arial"/>
          <w:sz w:val="20"/>
          <w:szCs w:val="20"/>
        </w:rPr>
        <w:t>r.</w:t>
      </w:r>
    </w:p>
    <w:p w14:paraId="6B9BD3F7" w14:textId="77777777" w:rsidR="00DA509A" w:rsidRPr="00F94E4E" w:rsidRDefault="004050DD" w:rsidP="00EF0FD7">
      <w:pPr>
        <w:spacing w:line="276" w:lineRule="auto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……..</w:t>
      </w:r>
      <w:r w:rsidR="00DA509A" w:rsidRPr="00F94E4E">
        <w:rPr>
          <w:rFonts w:ascii="Arial" w:hAnsi="Arial" w:cs="Arial"/>
          <w:sz w:val="20"/>
          <w:szCs w:val="20"/>
        </w:rPr>
        <w:t>................................................</w:t>
      </w:r>
    </w:p>
    <w:p w14:paraId="541F8A31" w14:textId="77777777" w:rsidR="00DA509A" w:rsidRPr="00F94E4E" w:rsidRDefault="00DA509A" w:rsidP="00EF0FD7">
      <w:pPr>
        <w:spacing w:line="276" w:lineRule="auto"/>
        <w:rPr>
          <w:rFonts w:ascii="Arial" w:hAnsi="Arial" w:cs="Arial"/>
          <w:iCs/>
          <w:sz w:val="16"/>
          <w:szCs w:val="16"/>
        </w:rPr>
      </w:pPr>
      <w:r w:rsidRPr="00F94E4E">
        <w:rPr>
          <w:rFonts w:ascii="Arial" w:hAnsi="Arial" w:cs="Arial"/>
          <w:sz w:val="16"/>
          <w:szCs w:val="16"/>
        </w:rPr>
        <w:t xml:space="preserve"> </w:t>
      </w:r>
      <w:r w:rsidR="004050DD" w:rsidRPr="00F94E4E">
        <w:rPr>
          <w:rFonts w:ascii="Arial" w:hAnsi="Arial" w:cs="Arial"/>
          <w:sz w:val="16"/>
          <w:szCs w:val="16"/>
        </w:rPr>
        <w:t xml:space="preserve">    </w:t>
      </w:r>
      <w:r w:rsidRPr="00F94E4E">
        <w:rPr>
          <w:rFonts w:ascii="Arial" w:hAnsi="Arial" w:cs="Arial"/>
          <w:sz w:val="16"/>
          <w:szCs w:val="16"/>
        </w:rPr>
        <w:t xml:space="preserve"> </w:t>
      </w:r>
      <w:r w:rsidR="00235B00" w:rsidRPr="00F94E4E">
        <w:rPr>
          <w:rFonts w:ascii="Arial" w:hAnsi="Arial" w:cs="Arial"/>
          <w:sz w:val="16"/>
          <w:szCs w:val="16"/>
        </w:rPr>
        <w:t>(Nazwa i adres W</w:t>
      </w:r>
      <w:r w:rsidR="006C262E" w:rsidRPr="00F94E4E">
        <w:rPr>
          <w:rFonts w:ascii="Arial" w:hAnsi="Arial" w:cs="Arial"/>
          <w:sz w:val="16"/>
          <w:szCs w:val="16"/>
        </w:rPr>
        <w:t xml:space="preserve">ykonawcy)  </w:t>
      </w:r>
    </w:p>
    <w:p w14:paraId="59055417" w14:textId="77777777" w:rsidR="00E3479B" w:rsidRPr="00F94E4E" w:rsidRDefault="00E3479B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18"/>
          <w:szCs w:val="24"/>
          <w:lang w:val="pl-PL"/>
        </w:rPr>
      </w:pPr>
    </w:p>
    <w:p w14:paraId="3C77CB79" w14:textId="77777777" w:rsidR="00E3479B" w:rsidRPr="00F94E4E" w:rsidRDefault="00E3479B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18"/>
          <w:szCs w:val="24"/>
          <w:lang w:val="pl-PL"/>
        </w:rPr>
      </w:pPr>
    </w:p>
    <w:p w14:paraId="5AC5C7FB" w14:textId="77777777" w:rsidR="00DA509A" w:rsidRPr="00F94E4E" w:rsidRDefault="00983423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F94E4E">
        <w:rPr>
          <w:rFonts w:ascii="Arial" w:hAnsi="Arial" w:cs="Arial"/>
          <w:iCs/>
          <w:color w:val="auto"/>
          <w:sz w:val="24"/>
          <w:szCs w:val="24"/>
          <w:lang w:val="pl-PL"/>
        </w:rPr>
        <w:t>O</w:t>
      </w:r>
      <w:r w:rsidR="00DA509A" w:rsidRPr="00F94E4E">
        <w:rPr>
          <w:rFonts w:ascii="Arial" w:hAnsi="Arial" w:cs="Arial"/>
          <w:iCs/>
          <w:color w:val="auto"/>
          <w:sz w:val="24"/>
          <w:szCs w:val="24"/>
        </w:rPr>
        <w:t xml:space="preserve"> F E R T A  C E N O W A</w:t>
      </w:r>
    </w:p>
    <w:p w14:paraId="40999FCD" w14:textId="6C12EB59" w:rsidR="00804FED" w:rsidRPr="00F94E4E" w:rsidRDefault="00307E4B" w:rsidP="00307E4B">
      <w:pPr>
        <w:pStyle w:val="Tytu"/>
        <w:spacing w:before="120" w:line="360" w:lineRule="auto"/>
        <w:ind w:firstLine="360"/>
        <w:rPr>
          <w:rFonts w:ascii="Arial" w:hAnsi="Arial" w:cs="Arial"/>
          <w:b w:val="0"/>
          <w:bCs w:val="0"/>
          <w:sz w:val="20"/>
          <w:szCs w:val="18"/>
        </w:rPr>
      </w:pPr>
      <w:r w:rsidRPr="00F94E4E">
        <w:rPr>
          <w:rFonts w:ascii="Arial" w:hAnsi="Arial" w:cs="Arial"/>
          <w:b w:val="0"/>
          <w:bCs w:val="0"/>
          <w:sz w:val="20"/>
          <w:szCs w:val="18"/>
        </w:rPr>
        <w:t>na  realizację zamówienia  publicznego:</w:t>
      </w:r>
    </w:p>
    <w:p w14:paraId="60946558" w14:textId="58EBEB6B" w:rsidR="00590A2F" w:rsidRPr="00F94E4E" w:rsidRDefault="00590A2F" w:rsidP="00835025">
      <w:pPr>
        <w:shd w:val="clear" w:color="auto" w:fill="DAEEF3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4E4E">
        <w:rPr>
          <w:rFonts w:ascii="Arial" w:hAnsi="Arial" w:cs="Arial"/>
          <w:b/>
          <w:bCs/>
          <w:sz w:val="22"/>
          <w:szCs w:val="22"/>
        </w:rPr>
        <w:t>„</w:t>
      </w:r>
      <w:r w:rsidR="0082173D" w:rsidRPr="0082173D">
        <w:rPr>
          <w:rFonts w:ascii="Arial" w:hAnsi="Arial" w:cs="Arial"/>
          <w:b/>
          <w:bCs/>
          <w:sz w:val="22"/>
          <w:szCs w:val="22"/>
        </w:rPr>
        <w:t>Pełnienie funkcji Inżyniera Kontraktu w zakresie doradztwa</w:t>
      </w:r>
      <w:r w:rsidR="00A8705F" w:rsidRPr="00A8705F">
        <w:rPr>
          <w:rFonts w:ascii="Arial" w:hAnsi="Arial" w:cs="Arial"/>
          <w:b/>
          <w:bCs/>
          <w:sz w:val="22"/>
          <w:szCs w:val="22"/>
        </w:rPr>
        <w:t>, dozoru</w:t>
      </w:r>
      <w:bookmarkStart w:id="0" w:name="_GoBack"/>
      <w:bookmarkEnd w:id="0"/>
      <w:r w:rsidR="0082173D" w:rsidRPr="0082173D">
        <w:rPr>
          <w:rFonts w:ascii="Arial" w:hAnsi="Arial" w:cs="Arial"/>
          <w:b/>
          <w:bCs/>
          <w:sz w:val="22"/>
          <w:szCs w:val="22"/>
        </w:rPr>
        <w:t xml:space="preserve"> i nadzoru nad wykonaniem otworu poszukiwawczo-rozpoznawczego wód termalnych Smyków GT-1 w miejscowości Wólka </w:t>
      </w:r>
      <w:proofErr w:type="spellStart"/>
      <w:r w:rsidR="0082173D" w:rsidRPr="0082173D">
        <w:rPr>
          <w:rFonts w:ascii="Arial" w:hAnsi="Arial" w:cs="Arial"/>
          <w:b/>
          <w:bCs/>
          <w:sz w:val="22"/>
          <w:szCs w:val="22"/>
        </w:rPr>
        <w:t>Smolana</w:t>
      </w:r>
      <w:proofErr w:type="spellEnd"/>
      <w:r w:rsidRPr="00F94E4E">
        <w:rPr>
          <w:rFonts w:ascii="Arial" w:hAnsi="Arial" w:cs="Arial"/>
          <w:b/>
          <w:bCs/>
          <w:sz w:val="22"/>
          <w:szCs w:val="22"/>
        </w:rPr>
        <w:t>”</w:t>
      </w:r>
    </w:p>
    <w:p w14:paraId="3800D40F" w14:textId="77777777" w:rsidR="00811081" w:rsidRPr="00F94E4E" w:rsidRDefault="00811081" w:rsidP="00835025">
      <w:pPr>
        <w:shd w:val="clear" w:color="auto" w:fill="DAEEF3"/>
        <w:spacing w:line="276" w:lineRule="auto"/>
        <w:jc w:val="center"/>
        <w:rPr>
          <w:rFonts w:ascii="Arial" w:hAnsi="Arial" w:cs="Arial"/>
          <w:b/>
          <w:strike/>
          <w:color w:val="FF0000"/>
          <w:sz w:val="16"/>
          <w:szCs w:val="16"/>
        </w:rPr>
      </w:pPr>
    </w:p>
    <w:p w14:paraId="12D41D4B" w14:textId="62D2176B" w:rsidR="002858C6" w:rsidRPr="00F94E4E" w:rsidRDefault="00016153" w:rsidP="000C25EB">
      <w:pPr>
        <w:pStyle w:val="Bezodstpw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zgodnie z wymaganiami określonymi w specyfikacji warunków zamówienia dla tego przetargu składamy niniejszą ofertę:</w:t>
      </w:r>
    </w:p>
    <w:p w14:paraId="6E74718D" w14:textId="77777777" w:rsidR="002858C6" w:rsidRPr="00F94E4E" w:rsidRDefault="002858C6" w:rsidP="002858C6">
      <w:pPr>
        <w:pStyle w:val="Bezodstpw"/>
        <w:spacing w:line="276" w:lineRule="auto"/>
        <w:ind w:left="426"/>
        <w:jc w:val="center"/>
        <w:rPr>
          <w:rFonts w:ascii="Arial" w:hAnsi="Arial" w:cs="Arial"/>
          <w:b/>
          <w:sz w:val="16"/>
          <w:szCs w:val="20"/>
        </w:rPr>
      </w:pPr>
    </w:p>
    <w:tbl>
      <w:tblPr>
        <w:tblW w:w="8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9"/>
      </w:tblGrid>
      <w:tr w:rsidR="00B66728" w:rsidRPr="00F94E4E" w14:paraId="31CFD468" w14:textId="77777777" w:rsidTr="00BA0FBA">
        <w:trPr>
          <w:trHeight w:val="2137"/>
        </w:trPr>
        <w:tc>
          <w:tcPr>
            <w:tcW w:w="8759" w:type="dxa"/>
          </w:tcPr>
          <w:p w14:paraId="04352DFB" w14:textId="77777777" w:rsidR="00A7299C" w:rsidRPr="00F94E4E" w:rsidRDefault="00A7299C" w:rsidP="00B66728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1C11F" w14:textId="77777777" w:rsidR="00F63B18" w:rsidRDefault="00B66728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4E">
              <w:rPr>
                <w:rFonts w:ascii="Arial" w:hAnsi="Arial" w:cs="Arial"/>
                <w:sz w:val="20"/>
                <w:szCs w:val="20"/>
              </w:rPr>
              <w:t xml:space="preserve">Za wykonanie przedmiotu zamówienia oferujemy cenę w kwocie łącznej brutto: </w:t>
            </w:r>
          </w:p>
          <w:p w14:paraId="39980E1A" w14:textId="77777777" w:rsidR="00F63B18" w:rsidRPr="00F94E4E" w:rsidRDefault="00F63B18" w:rsidP="00F63B1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4E">
              <w:rPr>
                <w:rFonts w:ascii="Arial" w:hAnsi="Arial" w:cs="Arial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F94E4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 w:rsidRPr="00F94E4E">
              <w:rPr>
                <w:rFonts w:ascii="Arial" w:hAnsi="Arial" w:cs="Arial"/>
                <w:sz w:val="20"/>
                <w:szCs w:val="20"/>
              </w:rPr>
              <w:t>w tym podatek VAT.</w:t>
            </w:r>
          </w:p>
          <w:p w14:paraId="158BDDFC" w14:textId="3BE33B47" w:rsidR="00F63B18" w:rsidRPr="00F94E4E" w:rsidRDefault="00F63B18" w:rsidP="00F63B18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1454AE" w14:textId="77777777" w:rsidR="00B66728" w:rsidRPr="00F94E4E" w:rsidRDefault="00B66728" w:rsidP="00B66728">
      <w:pPr>
        <w:tabs>
          <w:tab w:val="left" w:pos="426"/>
        </w:tabs>
        <w:spacing w:line="276" w:lineRule="auto"/>
        <w:ind w:left="426"/>
        <w:jc w:val="center"/>
        <w:rPr>
          <w:rFonts w:ascii="Arial" w:hAnsi="Arial" w:cs="Arial"/>
          <w:b/>
          <w:sz w:val="16"/>
          <w:szCs w:val="20"/>
        </w:rPr>
      </w:pPr>
    </w:p>
    <w:p w14:paraId="600141D8" w14:textId="77777777" w:rsidR="00BB5390" w:rsidRPr="00F94E4E" w:rsidRDefault="00BB5390" w:rsidP="00BB5390">
      <w:pPr>
        <w:tabs>
          <w:tab w:val="left" w:pos="426"/>
        </w:tabs>
        <w:spacing w:line="276" w:lineRule="auto"/>
        <w:rPr>
          <w:rFonts w:ascii="Arial" w:hAnsi="Arial" w:cs="Arial"/>
          <w:b/>
          <w:sz w:val="10"/>
          <w:szCs w:val="10"/>
        </w:rPr>
      </w:pPr>
    </w:p>
    <w:p w14:paraId="2B47E2DF" w14:textId="77777777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>UWAGA!</w:t>
      </w:r>
    </w:p>
    <w:p w14:paraId="7FD751F6" w14:textId="02FC5EE5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W </w:t>
      </w:r>
      <w:r w:rsidR="00307E4B" w:rsidRPr="00F94E4E">
        <w:rPr>
          <w:rFonts w:ascii="Arial" w:eastAsia="Arial Unicode MS" w:hAnsi="Arial" w:cs="Arial"/>
          <w:b/>
          <w:sz w:val="20"/>
          <w:szCs w:val="20"/>
        </w:rPr>
        <w:t xml:space="preserve">rozdziale XV ust. 5  </w:t>
      </w:r>
      <w:r w:rsidRPr="00F94E4E">
        <w:rPr>
          <w:rFonts w:ascii="Arial" w:eastAsia="Arial Unicode MS" w:hAnsi="Arial" w:cs="Arial"/>
          <w:b/>
          <w:sz w:val="20"/>
          <w:szCs w:val="20"/>
        </w:rPr>
        <w:t xml:space="preserve">SWZ Zamawiający wymaga złożenia wraz z ofertą informacji o </w:t>
      </w:r>
      <w:r w:rsidRPr="00F94E4E">
        <w:rPr>
          <w:rFonts w:ascii="Arial" w:hAnsi="Arial" w:cs="Arial"/>
          <w:b/>
          <w:sz w:val="20"/>
          <w:szCs w:val="20"/>
        </w:rPr>
        <w:t xml:space="preserve">powstaniu </w:t>
      </w:r>
      <w:r w:rsidR="00F275FC" w:rsidRPr="00F94E4E">
        <w:rPr>
          <w:rFonts w:ascii="Arial" w:hAnsi="Arial" w:cs="Arial"/>
          <w:b/>
          <w:sz w:val="20"/>
          <w:szCs w:val="20"/>
        </w:rPr>
        <w:t xml:space="preserve">u </w:t>
      </w:r>
      <w:r w:rsidRPr="00F94E4E">
        <w:rPr>
          <w:rFonts w:ascii="Arial" w:hAnsi="Arial" w:cs="Arial"/>
          <w:b/>
          <w:sz w:val="20"/>
          <w:szCs w:val="20"/>
        </w:rPr>
        <w:t xml:space="preserve">zamawiającego </w:t>
      </w:r>
      <w:r w:rsidRPr="00F94E4E">
        <w:rPr>
          <w:rFonts w:ascii="Arial" w:hAnsi="Arial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270391E" w14:textId="77777777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264BD2FF" w14:textId="77777777" w:rsidR="00016153" w:rsidRPr="00F94E4E" w:rsidRDefault="00016153" w:rsidP="00EF0FD7">
      <w:pPr>
        <w:numPr>
          <w:ilvl w:val="0"/>
          <w:numId w:val="45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F94E4E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14:paraId="45EA42BA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14:paraId="470EABFE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  <w:lang w:val="de-DE"/>
        </w:rPr>
      </w:pPr>
      <w:r w:rsidRPr="00F94E4E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8E9019F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telefonu:</w:t>
      </w:r>
      <w:r w:rsidRPr="00F94E4E">
        <w:rPr>
          <w:rFonts w:ascii="Arial" w:hAnsi="Arial" w:cs="Arial"/>
          <w:sz w:val="20"/>
          <w:szCs w:val="20"/>
        </w:rPr>
        <w:tab/>
        <w:t>.…/ ……………………</w:t>
      </w:r>
    </w:p>
    <w:p w14:paraId="3AA8C094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REGON:</w:t>
      </w:r>
      <w:r w:rsidRPr="00F94E4E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14:paraId="76F0BCE3" w14:textId="7845EFF0" w:rsidR="00016153" w:rsidRDefault="00016153" w:rsidP="00BA0FBA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Adres kontaktowy e</w:t>
      </w:r>
      <w:r w:rsidR="00F30C2A" w:rsidRPr="00F94E4E">
        <w:rPr>
          <w:rFonts w:ascii="Arial" w:hAnsi="Arial" w:cs="Arial"/>
          <w:sz w:val="20"/>
          <w:szCs w:val="20"/>
        </w:rPr>
        <w:t>-</w:t>
      </w:r>
      <w:r w:rsidRPr="00F94E4E">
        <w:rPr>
          <w:rFonts w:ascii="Arial" w:hAnsi="Arial" w:cs="Arial"/>
          <w:sz w:val="20"/>
          <w:szCs w:val="20"/>
        </w:rPr>
        <w:t>mail: ……………………………………………………………</w:t>
      </w:r>
      <w:r w:rsidR="00C11AF4">
        <w:rPr>
          <w:rFonts w:ascii="Arial" w:hAnsi="Arial" w:cs="Arial"/>
          <w:sz w:val="20"/>
          <w:szCs w:val="20"/>
        </w:rPr>
        <w:t>,</w:t>
      </w:r>
    </w:p>
    <w:p w14:paraId="2E12D22F" w14:textId="1F5838C6" w:rsidR="00C11AF4" w:rsidRDefault="00C11AF4" w:rsidP="00C11AF4">
      <w:pPr>
        <w:spacing w:after="6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e-mail gwaranta do zwrotu wadium </w:t>
      </w:r>
      <w:r w:rsidRPr="00F94E4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(jeżeli wadium zostało wniesione w formie gwarancji)</w:t>
      </w:r>
    </w:p>
    <w:p w14:paraId="1686D06F" w14:textId="560FD745" w:rsidR="00C11AF4" w:rsidRPr="00F94E4E" w:rsidRDefault="00C11AF4" w:rsidP="00C11AF4">
      <w:pPr>
        <w:spacing w:after="6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 Rachunku do zwrotu wadium ……………………………………………………………………….</w:t>
      </w:r>
    </w:p>
    <w:p w14:paraId="0C8B497A" w14:textId="26D12918" w:rsidR="003E134C" w:rsidRPr="00F94E4E" w:rsidRDefault="00016153" w:rsidP="00BA0FBA">
      <w:pPr>
        <w:spacing w:after="6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b/>
          <w:sz w:val="20"/>
          <w:szCs w:val="20"/>
        </w:rPr>
        <w:t>UWAGA; proszę podać czytelny; adres e-mail</w:t>
      </w:r>
      <w:r w:rsidR="00D55FC7" w:rsidRPr="00F94E4E">
        <w:rPr>
          <w:rFonts w:ascii="Arial" w:hAnsi="Arial" w:cs="Arial"/>
          <w:b/>
          <w:sz w:val="20"/>
          <w:szCs w:val="20"/>
        </w:rPr>
        <w:t>,</w:t>
      </w:r>
      <w:r w:rsidRPr="00F94E4E">
        <w:rPr>
          <w:rFonts w:ascii="Arial" w:hAnsi="Arial" w:cs="Arial"/>
          <w:b/>
          <w:sz w:val="20"/>
          <w:szCs w:val="20"/>
        </w:rPr>
        <w:t xml:space="preserve">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568E8E48" w14:textId="252A79EC" w:rsidR="00964FD5" w:rsidRPr="00F94E4E" w:rsidRDefault="00964FD5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 xml:space="preserve">Termin wykonania zamówienia zgodnie z zapisami </w:t>
      </w:r>
      <w:r w:rsidR="00307E4B" w:rsidRPr="00F94E4E">
        <w:rPr>
          <w:rFonts w:ascii="Arial" w:hAnsi="Arial" w:cs="Arial"/>
          <w:snapToGrid w:val="0"/>
          <w:sz w:val="20"/>
          <w:szCs w:val="20"/>
        </w:rPr>
        <w:t>rozdziału VII ust. 1 SWZ</w:t>
      </w:r>
      <w:r w:rsidRPr="00F94E4E">
        <w:rPr>
          <w:rFonts w:ascii="Arial" w:eastAsia="Times-Roman" w:hAnsi="Arial" w:cs="Arial"/>
          <w:b/>
          <w:sz w:val="20"/>
          <w:szCs w:val="20"/>
        </w:rPr>
        <w:t>.</w:t>
      </w:r>
    </w:p>
    <w:p w14:paraId="35F54C81" w14:textId="69941605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lastRenderedPageBreak/>
        <w:t xml:space="preserve">Warunki płatności </w:t>
      </w:r>
      <w:r w:rsidRPr="00F94E4E">
        <w:rPr>
          <w:rFonts w:ascii="Arial" w:hAnsi="Arial" w:cs="Arial"/>
          <w:sz w:val="20"/>
          <w:szCs w:val="20"/>
        </w:rPr>
        <w:t>będą zgodne z</w:t>
      </w:r>
      <w:r w:rsidR="007E4294" w:rsidRPr="00F94E4E">
        <w:rPr>
          <w:rFonts w:ascii="Arial" w:hAnsi="Arial" w:cs="Arial"/>
          <w:sz w:val="20"/>
          <w:szCs w:val="20"/>
        </w:rPr>
        <w:t>e</w:t>
      </w:r>
      <w:r w:rsidRPr="00F94E4E">
        <w:rPr>
          <w:rFonts w:ascii="Arial" w:hAnsi="Arial" w:cs="Arial"/>
          <w:sz w:val="20"/>
          <w:szCs w:val="20"/>
        </w:rPr>
        <w:t xml:space="preserve"> wzorem umowy będącym załącznikiem do SWZ.</w:t>
      </w:r>
    </w:p>
    <w:p w14:paraId="1E84BD5E" w14:textId="48FE9DA4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zapoznaliśmy się ze specyfikacją warunków zamówienia, w tym z</w:t>
      </w:r>
      <w:r w:rsidR="007E4294" w:rsidRPr="00F94E4E">
        <w:rPr>
          <w:rFonts w:ascii="Arial" w:hAnsi="Arial" w:cs="Arial"/>
          <w:sz w:val="20"/>
          <w:szCs w:val="20"/>
        </w:rPr>
        <w:t>e</w:t>
      </w:r>
      <w:r w:rsidRPr="00F94E4E">
        <w:rPr>
          <w:rFonts w:ascii="Arial" w:hAnsi="Arial" w:cs="Arial"/>
          <w:sz w:val="20"/>
          <w:szCs w:val="20"/>
        </w:rPr>
        <w:t xml:space="preserve">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65618415" w14:textId="711D9C00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6914F7A9" w14:textId="77777777" w:rsidR="00795888" w:rsidRPr="00F94E4E" w:rsidRDefault="00795888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F94E4E">
        <w:rPr>
          <w:rFonts w:ascii="Arial" w:hAnsi="Arial" w:cs="Arial"/>
          <w:sz w:val="20"/>
          <w:szCs w:val="20"/>
          <w:vertAlign w:val="superscript"/>
        </w:rPr>
        <w:t>1)</w:t>
      </w:r>
      <w:r w:rsidRPr="00F94E4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A9B0204" w14:textId="77777777" w:rsidR="0082173D" w:rsidRDefault="00016153" w:rsidP="0082173D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W przypadku uznania niniejszej oferty za ofertę najkorzystniejszą zobowiązujemy si</w:t>
      </w:r>
      <w:r w:rsidR="00573F11" w:rsidRPr="00F94E4E">
        <w:rPr>
          <w:rFonts w:ascii="Arial" w:hAnsi="Arial" w:cs="Arial"/>
          <w:sz w:val="20"/>
          <w:szCs w:val="20"/>
        </w:rPr>
        <w:t xml:space="preserve">ę do zawarcia umowy w miejscu i </w:t>
      </w:r>
      <w:r w:rsidRPr="00F94E4E">
        <w:rPr>
          <w:rFonts w:ascii="Arial" w:hAnsi="Arial" w:cs="Arial"/>
          <w:sz w:val="20"/>
          <w:szCs w:val="20"/>
        </w:rPr>
        <w:t>terminie wskazanym przez Zamawiającego, a przed zawarciem umowy wniesienia zabezpieczenia należytego wykonania umowy.</w:t>
      </w:r>
    </w:p>
    <w:p w14:paraId="1E7CA129" w14:textId="4177C3B0" w:rsidR="0082173D" w:rsidRPr="0082173D" w:rsidRDefault="0082173D" w:rsidP="0082173D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73D">
        <w:rPr>
          <w:rFonts w:ascii="Arial" w:hAnsi="Arial" w:cs="Arial"/>
          <w:sz w:val="20"/>
          <w:szCs w:val="20"/>
        </w:rPr>
        <w:t>Informuję, że jestem (niepotrzebne skreślić) mikro/małym/średnim/dużym przedsiębiorcą.</w:t>
      </w:r>
    </w:p>
    <w:p w14:paraId="6CF677F8" w14:textId="77777777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Oferta wraz z załącznikami została złożona na </w:t>
      </w:r>
      <w:r w:rsidRPr="00F94E4E">
        <w:rPr>
          <w:rFonts w:ascii="Arial" w:hAnsi="Arial" w:cs="Arial"/>
          <w:b/>
          <w:sz w:val="20"/>
          <w:szCs w:val="20"/>
        </w:rPr>
        <w:t>…....</w:t>
      </w:r>
      <w:r w:rsidRPr="00F94E4E">
        <w:rPr>
          <w:rFonts w:ascii="Arial" w:hAnsi="Arial" w:cs="Arial"/>
          <w:sz w:val="20"/>
          <w:szCs w:val="20"/>
        </w:rPr>
        <w:t xml:space="preserve"> stronach kolejno ponumerowanych od nr </w:t>
      </w:r>
      <w:r w:rsidRPr="00F94E4E">
        <w:rPr>
          <w:rFonts w:ascii="Arial" w:hAnsi="Arial" w:cs="Arial"/>
          <w:b/>
          <w:sz w:val="20"/>
          <w:szCs w:val="20"/>
        </w:rPr>
        <w:t>…</w:t>
      </w:r>
      <w:r w:rsidR="00F30C2A" w:rsidRPr="00F94E4E">
        <w:rPr>
          <w:rFonts w:ascii="Arial" w:hAnsi="Arial" w:cs="Arial"/>
          <w:b/>
          <w:sz w:val="20"/>
          <w:szCs w:val="20"/>
        </w:rPr>
        <w:t>…..</w:t>
      </w:r>
      <w:r w:rsidRPr="00F94E4E">
        <w:rPr>
          <w:rFonts w:ascii="Arial" w:hAnsi="Arial" w:cs="Arial"/>
          <w:b/>
          <w:sz w:val="20"/>
          <w:szCs w:val="20"/>
        </w:rPr>
        <w:t xml:space="preserve">.. </w:t>
      </w:r>
      <w:r w:rsidRPr="00F94E4E">
        <w:rPr>
          <w:rFonts w:ascii="Arial" w:hAnsi="Arial" w:cs="Arial"/>
          <w:sz w:val="20"/>
          <w:szCs w:val="20"/>
        </w:rPr>
        <w:t xml:space="preserve">do nr </w:t>
      </w:r>
      <w:r w:rsidRPr="00F94E4E">
        <w:rPr>
          <w:rFonts w:ascii="Arial" w:hAnsi="Arial" w:cs="Arial"/>
          <w:b/>
          <w:sz w:val="20"/>
          <w:szCs w:val="20"/>
        </w:rPr>
        <w:t>…...</w:t>
      </w:r>
      <w:r w:rsidR="00F30C2A" w:rsidRPr="00F94E4E">
        <w:rPr>
          <w:rFonts w:ascii="Arial" w:hAnsi="Arial" w:cs="Arial"/>
          <w:b/>
          <w:sz w:val="20"/>
          <w:szCs w:val="20"/>
        </w:rPr>
        <w:t>......</w:t>
      </w:r>
      <w:r w:rsidRPr="00F94E4E">
        <w:rPr>
          <w:rFonts w:ascii="Arial" w:hAnsi="Arial" w:cs="Arial"/>
          <w:b/>
          <w:sz w:val="20"/>
          <w:szCs w:val="20"/>
        </w:rPr>
        <w:t>.</w:t>
      </w:r>
    </w:p>
    <w:p w14:paraId="4665484C" w14:textId="77777777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14:paraId="36937855" w14:textId="77777777" w:rsidR="00016153" w:rsidRPr="00F94E4E" w:rsidRDefault="00016153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527C1DDC" w14:textId="77777777" w:rsidR="00016153" w:rsidRPr="00F94E4E" w:rsidRDefault="00016153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7E92579C" w14:textId="77777777" w:rsidR="00F30C2A" w:rsidRPr="00F94E4E" w:rsidRDefault="00F30C2A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4F3801F1" w14:textId="77777777" w:rsidR="00F31701" w:rsidRPr="00F94E4E" w:rsidRDefault="00142B56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32AF6793" w14:textId="77777777" w:rsidR="00F85AFE" w:rsidRPr="00F94E4E" w:rsidRDefault="00F85AFE" w:rsidP="00EF0FD7">
      <w:pPr>
        <w:pStyle w:val="Lista5"/>
        <w:spacing w:line="276" w:lineRule="auto"/>
        <w:ind w:left="0" w:firstLine="0"/>
        <w:rPr>
          <w:rFonts w:ascii="Arial" w:hAnsi="Arial" w:cs="Arial"/>
          <w:snapToGrid w:val="0"/>
          <w:sz w:val="20"/>
        </w:rPr>
      </w:pPr>
    </w:p>
    <w:p w14:paraId="0E2530E5" w14:textId="77777777" w:rsidR="00F85AFE" w:rsidRPr="00F94E4E" w:rsidRDefault="00F85AFE" w:rsidP="00E40864">
      <w:pPr>
        <w:pStyle w:val="Lista5"/>
        <w:spacing w:line="276" w:lineRule="auto"/>
        <w:ind w:left="0" w:firstLine="0"/>
        <w:jc w:val="both"/>
        <w:rPr>
          <w:rFonts w:ascii="Arial" w:hAnsi="Arial" w:cs="Arial"/>
          <w:snapToGrid w:val="0"/>
          <w:sz w:val="20"/>
        </w:rPr>
      </w:pPr>
    </w:p>
    <w:p w14:paraId="43D18766" w14:textId="77777777" w:rsidR="004301EB" w:rsidRPr="00F94E4E" w:rsidRDefault="004301EB" w:rsidP="00E40864">
      <w:pPr>
        <w:pStyle w:val="Lista5"/>
        <w:spacing w:line="276" w:lineRule="auto"/>
        <w:ind w:left="284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 niepotrzebne skreślić</w:t>
      </w:r>
    </w:p>
    <w:p w14:paraId="58443576" w14:textId="77777777" w:rsidR="004301EB" w:rsidRPr="00F94E4E" w:rsidRDefault="004301EB" w:rsidP="00E40864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BC3CECD" w14:textId="77777777" w:rsidR="004301EB" w:rsidRPr="00F94E4E" w:rsidRDefault="004301EB" w:rsidP="00E40864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94E4E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F94E4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E16DA2" w14:textId="77777777" w:rsidR="004301EB" w:rsidRPr="00F94E4E" w:rsidRDefault="004301EB" w:rsidP="00EF0FD7">
      <w:pPr>
        <w:pStyle w:val="Lista5"/>
        <w:spacing w:line="276" w:lineRule="auto"/>
        <w:ind w:left="0" w:firstLine="0"/>
        <w:rPr>
          <w:rFonts w:ascii="Arial" w:hAnsi="Arial" w:cs="Arial"/>
          <w:sz w:val="16"/>
          <w:szCs w:val="16"/>
        </w:rPr>
      </w:pPr>
    </w:p>
    <w:sectPr w:rsidR="004301EB" w:rsidRPr="00F94E4E" w:rsidSect="00C11A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1418" w:bottom="1702" w:left="1418" w:header="426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E3E28" w14:textId="77777777" w:rsidR="00857356" w:rsidRDefault="00857356">
      <w:r>
        <w:separator/>
      </w:r>
    </w:p>
  </w:endnote>
  <w:endnote w:type="continuationSeparator" w:id="0">
    <w:p w14:paraId="4D18703F" w14:textId="77777777" w:rsidR="00857356" w:rsidRDefault="0085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1DA90" w14:textId="77777777" w:rsidR="000C25EB" w:rsidRDefault="000C25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2A991C" w14:textId="77777777" w:rsidR="000C25EB" w:rsidRDefault="000C25E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EEAB7" w14:textId="77777777" w:rsidR="00C11A53" w:rsidRPr="00957F81" w:rsidRDefault="00C11A53" w:rsidP="00C11A53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957F81">
      <w:rPr>
        <w:rFonts w:ascii="Arial" w:hAnsi="Arial" w:cs="Arial"/>
        <w:b/>
        <w:sz w:val="20"/>
        <w:szCs w:val="20"/>
        <w:highlight w:val="yellow"/>
      </w:rPr>
      <w:t>Oferta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 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51C734C6" w14:textId="06DE3BF5" w:rsidR="000C25EB" w:rsidRPr="00C11A53" w:rsidRDefault="000C25EB" w:rsidP="00C11A53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0E388" w14:textId="77777777" w:rsidR="00C11AF4" w:rsidRPr="00957F81" w:rsidRDefault="00C11AF4" w:rsidP="00C11AF4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957F81">
      <w:rPr>
        <w:rFonts w:ascii="Arial" w:hAnsi="Arial" w:cs="Arial"/>
        <w:b/>
        <w:sz w:val="20"/>
        <w:szCs w:val="20"/>
        <w:highlight w:val="yellow"/>
      </w:rPr>
      <w:t>Oferta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 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37496FCA" w14:textId="77777777" w:rsidR="00C11AF4" w:rsidRPr="00C11AF4" w:rsidRDefault="00C11AF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FB462" w14:textId="77777777" w:rsidR="00857356" w:rsidRDefault="00857356">
      <w:r>
        <w:separator/>
      </w:r>
    </w:p>
  </w:footnote>
  <w:footnote w:type="continuationSeparator" w:id="0">
    <w:p w14:paraId="5276E865" w14:textId="77777777" w:rsidR="00857356" w:rsidRDefault="0085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DB67" w14:textId="7EF49385" w:rsidR="00C11A53" w:rsidRPr="00B65ADF" w:rsidRDefault="00C11A53" w:rsidP="00C11A5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bookmarkStart w:id="1" w:name="_Hlk79438113"/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postępowania </w:t>
    </w:r>
    <w:r w:rsidRPr="00C11AF4">
      <w:rPr>
        <w:rFonts w:ascii="Cambria" w:eastAsia="Times-Roman" w:hAnsi="Cambria" w:cs="Arial"/>
        <w:bCs/>
        <w:iCs/>
        <w:sz w:val="20"/>
        <w:szCs w:val="20"/>
      </w:rPr>
      <w:t>: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835025" w:rsidRPr="00835025">
      <w:rPr>
        <w:rFonts w:ascii="Cambria" w:eastAsia="Times-Roman" w:hAnsi="Cambria" w:cs="Arial"/>
        <w:bCs/>
        <w:iCs/>
        <w:sz w:val="20"/>
        <w:szCs w:val="20"/>
        <w:lang w:val="pl-PL"/>
      </w:rPr>
      <w:t>ZP 271.1.2022</w:t>
    </w:r>
  </w:p>
  <w:bookmarkEnd w:id="1"/>
  <w:p w14:paraId="5CA0AD5C" w14:textId="77777777" w:rsidR="000C25EB" w:rsidRPr="00FD5023" w:rsidRDefault="000C25EB" w:rsidP="00FD5023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AADA" w14:textId="37B0EAB9" w:rsidR="007D20F7" w:rsidRPr="00B65ADF" w:rsidRDefault="00307E4B" w:rsidP="007D20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</w:t>
    </w:r>
    <w:r w:rsidRPr="00CD2A35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postępowania </w:t>
    </w:r>
    <w:r w:rsidR="007D20F7" w:rsidRPr="00CD2A35">
      <w:rPr>
        <w:rFonts w:ascii="Cambria" w:eastAsia="Times-Roman" w:hAnsi="Cambria" w:cs="Arial"/>
        <w:bCs/>
        <w:iCs/>
        <w:sz w:val="20"/>
        <w:szCs w:val="20"/>
      </w:rPr>
      <w:t>:</w:t>
    </w:r>
    <w:r w:rsidR="007D20F7" w:rsidRPr="00CD2A35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Zp.271</w:t>
    </w:r>
    <w:r w:rsidR="00CD2A35" w:rsidRPr="00CD2A35">
      <w:rPr>
        <w:rFonts w:ascii="Cambria" w:eastAsia="Times-Roman" w:hAnsi="Cambria" w:cs="Arial"/>
        <w:bCs/>
        <w:iCs/>
        <w:sz w:val="20"/>
        <w:szCs w:val="20"/>
        <w:lang w:val="pl-PL"/>
      </w:rPr>
      <w:t>.</w:t>
    </w:r>
    <w:r w:rsidR="00C11A53">
      <w:rPr>
        <w:rFonts w:ascii="Cambria" w:eastAsia="Times-Roman" w:hAnsi="Cambria" w:cs="Arial"/>
        <w:bCs/>
        <w:iCs/>
        <w:sz w:val="20"/>
        <w:szCs w:val="20"/>
        <w:lang w:val="pl-PL"/>
      </w:rPr>
      <w:t>8</w:t>
    </w:r>
    <w:r w:rsidR="00CD2A35" w:rsidRPr="00CD2A35">
      <w:rPr>
        <w:rFonts w:ascii="Cambria" w:eastAsia="Times-Roman" w:hAnsi="Cambria" w:cs="Arial"/>
        <w:bCs/>
        <w:iCs/>
        <w:sz w:val="20"/>
        <w:szCs w:val="20"/>
        <w:lang w:val="pl-PL"/>
      </w:rPr>
      <w:t>.2</w:t>
    </w:r>
    <w:r w:rsidR="007D20F7" w:rsidRPr="00CD2A35">
      <w:rPr>
        <w:rFonts w:ascii="Cambria" w:eastAsia="Times-Roman" w:hAnsi="Cambria" w:cs="Arial"/>
        <w:bCs/>
        <w:iCs/>
        <w:sz w:val="20"/>
        <w:szCs w:val="20"/>
        <w:lang w:val="pl-PL"/>
      </w:rPr>
      <w:t>02</w:t>
    </w:r>
    <w:r w:rsidRPr="00CD2A35"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1E644BE8" w14:textId="77777777" w:rsidR="00A46408" w:rsidRPr="007D20F7" w:rsidRDefault="00A46408" w:rsidP="007D2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5152AB3"/>
    <w:multiLevelType w:val="hybridMultilevel"/>
    <w:tmpl w:val="25381DF8"/>
    <w:lvl w:ilvl="0" w:tplc="7898D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4773A7A"/>
    <w:multiLevelType w:val="hybridMultilevel"/>
    <w:tmpl w:val="46A47242"/>
    <w:lvl w:ilvl="0" w:tplc="F13AE5B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1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4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29"/>
  </w:num>
  <w:num w:numId="4">
    <w:abstractNumId w:val="25"/>
  </w:num>
  <w:num w:numId="5">
    <w:abstractNumId w:val="19"/>
  </w:num>
  <w:num w:numId="6">
    <w:abstractNumId w:val="32"/>
  </w:num>
  <w:num w:numId="7">
    <w:abstractNumId w:val="37"/>
  </w:num>
  <w:num w:numId="8">
    <w:abstractNumId w:val="23"/>
  </w:num>
  <w:num w:numId="9">
    <w:abstractNumId w:val="48"/>
  </w:num>
  <w:num w:numId="10">
    <w:abstractNumId w:val="54"/>
  </w:num>
  <w:num w:numId="11">
    <w:abstractNumId w:val="20"/>
  </w:num>
  <w:num w:numId="12">
    <w:abstractNumId w:val="52"/>
  </w:num>
  <w:num w:numId="13">
    <w:abstractNumId w:val="53"/>
  </w:num>
  <w:num w:numId="14">
    <w:abstractNumId w:val="12"/>
  </w:num>
  <w:num w:numId="15">
    <w:abstractNumId w:val="27"/>
  </w:num>
  <w:num w:numId="16">
    <w:abstractNumId w:val="31"/>
  </w:num>
  <w:num w:numId="17">
    <w:abstractNumId w:val="47"/>
  </w:num>
  <w:num w:numId="18">
    <w:abstractNumId w:val="22"/>
  </w:num>
  <w:num w:numId="19">
    <w:abstractNumId w:val="13"/>
  </w:num>
  <w:num w:numId="20">
    <w:abstractNumId w:val="17"/>
  </w:num>
  <w:num w:numId="21">
    <w:abstractNumId w:val="42"/>
  </w:num>
  <w:num w:numId="22">
    <w:abstractNumId w:val="18"/>
  </w:num>
  <w:num w:numId="23">
    <w:abstractNumId w:val="46"/>
  </w:num>
  <w:num w:numId="24">
    <w:abstractNumId w:val="44"/>
  </w:num>
  <w:num w:numId="25">
    <w:abstractNumId w:val="21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8"/>
  </w:num>
  <w:num w:numId="34">
    <w:abstractNumId w:val="43"/>
  </w:num>
  <w:num w:numId="35">
    <w:abstractNumId w:val="16"/>
  </w:num>
  <w:num w:numId="36">
    <w:abstractNumId w:val="51"/>
  </w:num>
  <w:num w:numId="37">
    <w:abstractNumId w:val="14"/>
  </w:num>
  <w:num w:numId="38">
    <w:abstractNumId w:val="9"/>
  </w:num>
  <w:num w:numId="39">
    <w:abstractNumId w:val="24"/>
  </w:num>
  <w:num w:numId="40">
    <w:abstractNumId w:val="38"/>
  </w:num>
  <w:num w:numId="41">
    <w:abstractNumId w:val="33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1"/>
  </w:num>
  <w:num w:numId="45">
    <w:abstractNumId w:val="15"/>
  </w:num>
  <w:num w:numId="46">
    <w:abstractNumId w:val="26"/>
  </w:num>
  <w:num w:numId="47">
    <w:abstractNumId w:val="4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47E"/>
    <w:rsid w:val="00004020"/>
    <w:rsid w:val="00005154"/>
    <w:rsid w:val="000065EB"/>
    <w:rsid w:val="000066DD"/>
    <w:rsid w:val="00006898"/>
    <w:rsid w:val="00006D71"/>
    <w:rsid w:val="00010E65"/>
    <w:rsid w:val="00016153"/>
    <w:rsid w:val="000231AC"/>
    <w:rsid w:val="000239BF"/>
    <w:rsid w:val="000239D4"/>
    <w:rsid w:val="00023F47"/>
    <w:rsid w:val="00025659"/>
    <w:rsid w:val="00026E3B"/>
    <w:rsid w:val="00027CE9"/>
    <w:rsid w:val="0003008B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4DE"/>
    <w:rsid w:val="0006639C"/>
    <w:rsid w:val="000675E7"/>
    <w:rsid w:val="00070743"/>
    <w:rsid w:val="000726CE"/>
    <w:rsid w:val="0007488E"/>
    <w:rsid w:val="00075847"/>
    <w:rsid w:val="00080D85"/>
    <w:rsid w:val="00084151"/>
    <w:rsid w:val="000858B3"/>
    <w:rsid w:val="00090A82"/>
    <w:rsid w:val="00096E40"/>
    <w:rsid w:val="000970DD"/>
    <w:rsid w:val="000A016F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1141"/>
    <w:rsid w:val="000B2EE7"/>
    <w:rsid w:val="000B37AC"/>
    <w:rsid w:val="000C152C"/>
    <w:rsid w:val="000C1907"/>
    <w:rsid w:val="000C1FE3"/>
    <w:rsid w:val="000C25EB"/>
    <w:rsid w:val="000C2A84"/>
    <w:rsid w:val="000C3646"/>
    <w:rsid w:val="000D40FD"/>
    <w:rsid w:val="000D4EBA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54D9"/>
    <w:rsid w:val="00113222"/>
    <w:rsid w:val="00114AAA"/>
    <w:rsid w:val="00114EE9"/>
    <w:rsid w:val="00115D22"/>
    <w:rsid w:val="0011610B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2B56"/>
    <w:rsid w:val="00143610"/>
    <w:rsid w:val="0014366A"/>
    <w:rsid w:val="00145F79"/>
    <w:rsid w:val="0014707D"/>
    <w:rsid w:val="001568FB"/>
    <w:rsid w:val="00157704"/>
    <w:rsid w:val="00157C65"/>
    <w:rsid w:val="0016161F"/>
    <w:rsid w:val="0016212F"/>
    <w:rsid w:val="00162505"/>
    <w:rsid w:val="00162560"/>
    <w:rsid w:val="00164656"/>
    <w:rsid w:val="00164F38"/>
    <w:rsid w:val="00165D29"/>
    <w:rsid w:val="001663DA"/>
    <w:rsid w:val="001720B9"/>
    <w:rsid w:val="0017416A"/>
    <w:rsid w:val="00174344"/>
    <w:rsid w:val="001816EE"/>
    <w:rsid w:val="00183B7F"/>
    <w:rsid w:val="001866AD"/>
    <w:rsid w:val="00191FF7"/>
    <w:rsid w:val="00192C7B"/>
    <w:rsid w:val="00194CF3"/>
    <w:rsid w:val="00197122"/>
    <w:rsid w:val="001979DB"/>
    <w:rsid w:val="001A01C8"/>
    <w:rsid w:val="001A1117"/>
    <w:rsid w:val="001A3CF0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5F32"/>
    <w:rsid w:val="001D6CF9"/>
    <w:rsid w:val="001E314A"/>
    <w:rsid w:val="001E319E"/>
    <w:rsid w:val="001E6C02"/>
    <w:rsid w:val="001E6F19"/>
    <w:rsid w:val="001E7DDE"/>
    <w:rsid w:val="001F05AA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1097F"/>
    <w:rsid w:val="00211D44"/>
    <w:rsid w:val="00213968"/>
    <w:rsid w:val="002232E2"/>
    <w:rsid w:val="00223750"/>
    <w:rsid w:val="00223ABE"/>
    <w:rsid w:val="002248A3"/>
    <w:rsid w:val="00224C77"/>
    <w:rsid w:val="00225324"/>
    <w:rsid w:val="00226348"/>
    <w:rsid w:val="00227E39"/>
    <w:rsid w:val="00233770"/>
    <w:rsid w:val="0023487A"/>
    <w:rsid w:val="00235B00"/>
    <w:rsid w:val="00236A98"/>
    <w:rsid w:val="00241C6C"/>
    <w:rsid w:val="002447F6"/>
    <w:rsid w:val="00246A11"/>
    <w:rsid w:val="00252051"/>
    <w:rsid w:val="00255734"/>
    <w:rsid w:val="00256EDD"/>
    <w:rsid w:val="00257369"/>
    <w:rsid w:val="00261B89"/>
    <w:rsid w:val="002651E9"/>
    <w:rsid w:val="0026568F"/>
    <w:rsid w:val="0026697F"/>
    <w:rsid w:val="0026706B"/>
    <w:rsid w:val="002678AB"/>
    <w:rsid w:val="00271D38"/>
    <w:rsid w:val="00272E2B"/>
    <w:rsid w:val="00274347"/>
    <w:rsid w:val="002814D4"/>
    <w:rsid w:val="002837ED"/>
    <w:rsid w:val="002858C6"/>
    <w:rsid w:val="0029217F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E27FD"/>
    <w:rsid w:val="002E3EB2"/>
    <w:rsid w:val="002F0291"/>
    <w:rsid w:val="002F16D6"/>
    <w:rsid w:val="002F26C4"/>
    <w:rsid w:val="002F294C"/>
    <w:rsid w:val="002F79CA"/>
    <w:rsid w:val="00302515"/>
    <w:rsid w:val="00302B07"/>
    <w:rsid w:val="00304675"/>
    <w:rsid w:val="003062AC"/>
    <w:rsid w:val="00307E4B"/>
    <w:rsid w:val="00310A34"/>
    <w:rsid w:val="0031250C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563B4"/>
    <w:rsid w:val="003600E2"/>
    <w:rsid w:val="00362C90"/>
    <w:rsid w:val="00364AEE"/>
    <w:rsid w:val="00365834"/>
    <w:rsid w:val="00366345"/>
    <w:rsid w:val="00366630"/>
    <w:rsid w:val="003670B4"/>
    <w:rsid w:val="00367880"/>
    <w:rsid w:val="00367A44"/>
    <w:rsid w:val="003736AF"/>
    <w:rsid w:val="003809D8"/>
    <w:rsid w:val="00382285"/>
    <w:rsid w:val="00382504"/>
    <w:rsid w:val="00383D3C"/>
    <w:rsid w:val="00385450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134C"/>
    <w:rsid w:val="003E464A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0DD"/>
    <w:rsid w:val="00405505"/>
    <w:rsid w:val="00410D38"/>
    <w:rsid w:val="0041331B"/>
    <w:rsid w:val="00413D44"/>
    <w:rsid w:val="00414CF9"/>
    <w:rsid w:val="00414F47"/>
    <w:rsid w:val="004174D2"/>
    <w:rsid w:val="00420580"/>
    <w:rsid w:val="00422FC5"/>
    <w:rsid w:val="00423457"/>
    <w:rsid w:val="004245B7"/>
    <w:rsid w:val="00427A12"/>
    <w:rsid w:val="004301EB"/>
    <w:rsid w:val="00436078"/>
    <w:rsid w:val="00436F25"/>
    <w:rsid w:val="00440648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6E4C"/>
    <w:rsid w:val="0047062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5B49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4F6C26"/>
    <w:rsid w:val="005021E7"/>
    <w:rsid w:val="005038D7"/>
    <w:rsid w:val="005101DD"/>
    <w:rsid w:val="00510327"/>
    <w:rsid w:val="00511D6F"/>
    <w:rsid w:val="005127C5"/>
    <w:rsid w:val="005128AA"/>
    <w:rsid w:val="00512AA2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161F"/>
    <w:rsid w:val="00541932"/>
    <w:rsid w:val="005455F3"/>
    <w:rsid w:val="005457DC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A2F"/>
    <w:rsid w:val="00590EC3"/>
    <w:rsid w:val="005916C5"/>
    <w:rsid w:val="005921A0"/>
    <w:rsid w:val="00592FE4"/>
    <w:rsid w:val="00593ACF"/>
    <w:rsid w:val="00595F14"/>
    <w:rsid w:val="00596470"/>
    <w:rsid w:val="00596C55"/>
    <w:rsid w:val="005A1915"/>
    <w:rsid w:val="005A3AF6"/>
    <w:rsid w:val="005A4EF6"/>
    <w:rsid w:val="005A7D9C"/>
    <w:rsid w:val="005B0EC6"/>
    <w:rsid w:val="005B588A"/>
    <w:rsid w:val="005B659A"/>
    <w:rsid w:val="005C02F8"/>
    <w:rsid w:val="005C13F5"/>
    <w:rsid w:val="005C1C2E"/>
    <w:rsid w:val="005C2B74"/>
    <w:rsid w:val="005C52B4"/>
    <w:rsid w:val="005C74D9"/>
    <w:rsid w:val="005D3855"/>
    <w:rsid w:val="005D3916"/>
    <w:rsid w:val="005D3E53"/>
    <w:rsid w:val="005D4231"/>
    <w:rsid w:val="005D49B2"/>
    <w:rsid w:val="005E0085"/>
    <w:rsid w:val="005E109B"/>
    <w:rsid w:val="005E25BB"/>
    <w:rsid w:val="005F248D"/>
    <w:rsid w:val="005F3C52"/>
    <w:rsid w:val="005F51FC"/>
    <w:rsid w:val="005F53FF"/>
    <w:rsid w:val="005F5656"/>
    <w:rsid w:val="005F71D8"/>
    <w:rsid w:val="00601FA4"/>
    <w:rsid w:val="006042A2"/>
    <w:rsid w:val="00606915"/>
    <w:rsid w:val="00607529"/>
    <w:rsid w:val="00607E94"/>
    <w:rsid w:val="006111A3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42AE"/>
    <w:rsid w:val="00654508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10ED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693C"/>
    <w:rsid w:val="006B004E"/>
    <w:rsid w:val="006B17B0"/>
    <w:rsid w:val="006B48EB"/>
    <w:rsid w:val="006B5051"/>
    <w:rsid w:val="006B65EA"/>
    <w:rsid w:val="006B6D15"/>
    <w:rsid w:val="006C1399"/>
    <w:rsid w:val="006C200F"/>
    <w:rsid w:val="006C262E"/>
    <w:rsid w:val="006C3D0A"/>
    <w:rsid w:val="006C3D86"/>
    <w:rsid w:val="006C5798"/>
    <w:rsid w:val="006C5B73"/>
    <w:rsid w:val="006D0804"/>
    <w:rsid w:val="006D2130"/>
    <w:rsid w:val="006D262F"/>
    <w:rsid w:val="006D2F13"/>
    <w:rsid w:val="006D4C80"/>
    <w:rsid w:val="006D741B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3AA5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0CF"/>
    <w:rsid w:val="00770C2E"/>
    <w:rsid w:val="007737AF"/>
    <w:rsid w:val="0077405F"/>
    <w:rsid w:val="007763E7"/>
    <w:rsid w:val="00777472"/>
    <w:rsid w:val="00780A2C"/>
    <w:rsid w:val="00782C86"/>
    <w:rsid w:val="00784738"/>
    <w:rsid w:val="007849D0"/>
    <w:rsid w:val="007877E3"/>
    <w:rsid w:val="00787E16"/>
    <w:rsid w:val="00790524"/>
    <w:rsid w:val="00792EE6"/>
    <w:rsid w:val="00793775"/>
    <w:rsid w:val="0079444B"/>
    <w:rsid w:val="00795888"/>
    <w:rsid w:val="007A0335"/>
    <w:rsid w:val="007A7C26"/>
    <w:rsid w:val="007B21B2"/>
    <w:rsid w:val="007B4461"/>
    <w:rsid w:val="007C0CCF"/>
    <w:rsid w:val="007C4815"/>
    <w:rsid w:val="007C73C6"/>
    <w:rsid w:val="007D20F7"/>
    <w:rsid w:val="007D29F5"/>
    <w:rsid w:val="007D2EDC"/>
    <w:rsid w:val="007D5D10"/>
    <w:rsid w:val="007D6FDF"/>
    <w:rsid w:val="007E08D6"/>
    <w:rsid w:val="007E4294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4FED"/>
    <w:rsid w:val="008079C8"/>
    <w:rsid w:val="00807F68"/>
    <w:rsid w:val="00810A21"/>
    <w:rsid w:val="00811081"/>
    <w:rsid w:val="008115F9"/>
    <w:rsid w:val="00812831"/>
    <w:rsid w:val="008215CC"/>
    <w:rsid w:val="0082173D"/>
    <w:rsid w:val="00822E62"/>
    <w:rsid w:val="00823981"/>
    <w:rsid w:val="00824F4A"/>
    <w:rsid w:val="00825EA0"/>
    <w:rsid w:val="00826C7F"/>
    <w:rsid w:val="008344A7"/>
    <w:rsid w:val="00835025"/>
    <w:rsid w:val="008375EC"/>
    <w:rsid w:val="008409B8"/>
    <w:rsid w:val="00840E8D"/>
    <w:rsid w:val="008454AD"/>
    <w:rsid w:val="00845544"/>
    <w:rsid w:val="00851265"/>
    <w:rsid w:val="00852689"/>
    <w:rsid w:val="00854866"/>
    <w:rsid w:val="008548DD"/>
    <w:rsid w:val="00855CCF"/>
    <w:rsid w:val="0085612C"/>
    <w:rsid w:val="00857356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5908"/>
    <w:rsid w:val="00886F1B"/>
    <w:rsid w:val="00892186"/>
    <w:rsid w:val="0089236A"/>
    <w:rsid w:val="00894BEC"/>
    <w:rsid w:val="00896C0F"/>
    <w:rsid w:val="008A0763"/>
    <w:rsid w:val="008A10C0"/>
    <w:rsid w:val="008A1345"/>
    <w:rsid w:val="008A27B1"/>
    <w:rsid w:val="008A41DF"/>
    <w:rsid w:val="008A41F0"/>
    <w:rsid w:val="008A44FF"/>
    <w:rsid w:val="008B11F9"/>
    <w:rsid w:val="008B3B91"/>
    <w:rsid w:val="008B504A"/>
    <w:rsid w:val="008B56C6"/>
    <w:rsid w:val="008B7A42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1BB3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2731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4FD5"/>
    <w:rsid w:val="009660DD"/>
    <w:rsid w:val="00966BB2"/>
    <w:rsid w:val="009829D9"/>
    <w:rsid w:val="00983423"/>
    <w:rsid w:val="00983D87"/>
    <w:rsid w:val="00985F22"/>
    <w:rsid w:val="0098603A"/>
    <w:rsid w:val="00990C28"/>
    <w:rsid w:val="009952C7"/>
    <w:rsid w:val="009970AA"/>
    <w:rsid w:val="009A0530"/>
    <w:rsid w:val="009A0A84"/>
    <w:rsid w:val="009A410D"/>
    <w:rsid w:val="009A48CD"/>
    <w:rsid w:val="009A4C9A"/>
    <w:rsid w:val="009A5616"/>
    <w:rsid w:val="009A63E0"/>
    <w:rsid w:val="009B4269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48"/>
    <w:rsid w:val="009D4D28"/>
    <w:rsid w:val="009D515A"/>
    <w:rsid w:val="009D5F18"/>
    <w:rsid w:val="009D6C0A"/>
    <w:rsid w:val="009E13F4"/>
    <w:rsid w:val="009E321D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B36"/>
    <w:rsid w:val="00A25019"/>
    <w:rsid w:val="00A266B8"/>
    <w:rsid w:val="00A30E35"/>
    <w:rsid w:val="00A3160B"/>
    <w:rsid w:val="00A330D6"/>
    <w:rsid w:val="00A33198"/>
    <w:rsid w:val="00A36B36"/>
    <w:rsid w:val="00A3787E"/>
    <w:rsid w:val="00A37DA3"/>
    <w:rsid w:val="00A4101C"/>
    <w:rsid w:val="00A431D6"/>
    <w:rsid w:val="00A45ED0"/>
    <w:rsid w:val="00A46408"/>
    <w:rsid w:val="00A46A06"/>
    <w:rsid w:val="00A578F5"/>
    <w:rsid w:val="00A6013A"/>
    <w:rsid w:val="00A62E79"/>
    <w:rsid w:val="00A70ABC"/>
    <w:rsid w:val="00A71CB4"/>
    <w:rsid w:val="00A72986"/>
    <w:rsid w:val="00A7299C"/>
    <w:rsid w:val="00A74A76"/>
    <w:rsid w:val="00A74B97"/>
    <w:rsid w:val="00A7645F"/>
    <w:rsid w:val="00A8102D"/>
    <w:rsid w:val="00A81BE2"/>
    <w:rsid w:val="00A85586"/>
    <w:rsid w:val="00A8705F"/>
    <w:rsid w:val="00A9175F"/>
    <w:rsid w:val="00A91FE0"/>
    <w:rsid w:val="00A97F70"/>
    <w:rsid w:val="00AA4266"/>
    <w:rsid w:val="00AB2527"/>
    <w:rsid w:val="00AB3D1E"/>
    <w:rsid w:val="00AC2D83"/>
    <w:rsid w:val="00AC4555"/>
    <w:rsid w:val="00AC4C9D"/>
    <w:rsid w:val="00AC5669"/>
    <w:rsid w:val="00AC754C"/>
    <w:rsid w:val="00AC780F"/>
    <w:rsid w:val="00AC7C81"/>
    <w:rsid w:val="00AD1D8F"/>
    <w:rsid w:val="00AD34D0"/>
    <w:rsid w:val="00AD3D26"/>
    <w:rsid w:val="00AD55FC"/>
    <w:rsid w:val="00AE02C5"/>
    <w:rsid w:val="00AE1DEB"/>
    <w:rsid w:val="00AE1FD9"/>
    <w:rsid w:val="00AE25F5"/>
    <w:rsid w:val="00AE267D"/>
    <w:rsid w:val="00AE3179"/>
    <w:rsid w:val="00AE5AB8"/>
    <w:rsid w:val="00AE6EDA"/>
    <w:rsid w:val="00AE6FEB"/>
    <w:rsid w:val="00AF0521"/>
    <w:rsid w:val="00AF22BE"/>
    <w:rsid w:val="00AF2E5E"/>
    <w:rsid w:val="00AF4F4E"/>
    <w:rsid w:val="00AF6582"/>
    <w:rsid w:val="00B01A2A"/>
    <w:rsid w:val="00B02E5B"/>
    <w:rsid w:val="00B0402C"/>
    <w:rsid w:val="00B04961"/>
    <w:rsid w:val="00B04CF4"/>
    <w:rsid w:val="00B04E14"/>
    <w:rsid w:val="00B119CC"/>
    <w:rsid w:val="00B11C33"/>
    <w:rsid w:val="00B13028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3BC5"/>
    <w:rsid w:val="00B44508"/>
    <w:rsid w:val="00B4506D"/>
    <w:rsid w:val="00B47146"/>
    <w:rsid w:val="00B47214"/>
    <w:rsid w:val="00B500CD"/>
    <w:rsid w:val="00B51547"/>
    <w:rsid w:val="00B52161"/>
    <w:rsid w:val="00B5465B"/>
    <w:rsid w:val="00B55B34"/>
    <w:rsid w:val="00B57C21"/>
    <w:rsid w:val="00B604FC"/>
    <w:rsid w:val="00B6181B"/>
    <w:rsid w:val="00B64E61"/>
    <w:rsid w:val="00B66728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0FB9"/>
    <w:rsid w:val="00B9124A"/>
    <w:rsid w:val="00B914B6"/>
    <w:rsid w:val="00B9238C"/>
    <w:rsid w:val="00B9651A"/>
    <w:rsid w:val="00B969EC"/>
    <w:rsid w:val="00BA0FBA"/>
    <w:rsid w:val="00BA1A68"/>
    <w:rsid w:val="00BA1A8D"/>
    <w:rsid w:val="00BA2601"/>
    <w:rsid w:val="00BA3337"/>
    <w:rsid w:val="00BA4BBD"/>
    <w:rsid w:val="00BA5C7E"/>
    <w:rsid w:val="00BB19B8"/>
    <w:rsid w:val="00BB2056"/>
    <w:rsid w:val="00BB5390"/>
    <w:rsid w:val="00BB7015"/>
    <w:rsid w:val="00BC077D"/>
    <w:rsid w:val="00BC4A55"/>
    <w:rsid w:val="00BD0D28"/>
    <w:rsid w:val="00BD1112"/>
    <w:rsid w:val="00BD1B85"/>
    <w:rsid w:val="00BD2D8F"/>
    <w:rsid w:val="00BD7949"/>
    <w:rsid w:val="00BE0528"/>
    <w:rsid w:val="00BE087A"/>
    <w:rsid w:val="00BE0A7B"/>
    <w:rsid w:val="00BE1F84"/>
    <w:rsid w:val="00BE28EE"/>
    <w:rsid w:val="00BE38A8"/>
    <w:rsid w:val="00BF15F1"/>
    <w:rsid w:val="00BF1BAE"/>
    <w:rsid w:val="00BF2F81"/>
    <w:rsid w:val="00BF3244"/>
    <w:rsid w:val="00BF353D"/>
    <w:rsid w:val="00BF78FD"/>
    <w:rsid w:val="00BF7BD6"/>
    <w:rsid w:val="00C00603"/>
    <w:rsid w:val="00C015A6"/>
    <w:rsid w:val="00C015DF"/>
    <w:rsid w:val="00C0164D"/>
    <w:rsid w:val="00C02FE9"/>
    <w:rsid w:val="00C10042"/>
    <w:rsid w:val="00C10098"/>
    <w:rsid w:val="00C10C91"/>
    <w:rsid w:val="00C11A53"/>
    <w:rsid w:val="00C11AF4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8FC"/>
    <w:rsid w:val="00C4348A"/>
    <w:rsid w:val="00C451BB"/>
    <w:rsid w:val="00C477A8"/>
    <w:rsid w:val="00C51F8C"/>
    <w:rsid w:val="00C5533B"/>
    <w:rsid w:val="00C57F0E"/>
    <w:rsid w:val="00C6357F"/>
    <w:rsid w:val="00C64003"/>
    <w:rsid w:val="00C640EF"/>
    <w:rsid w:val="00C650A4"/>
    <w:rsid w:val="00C652B5"/>
    <w:rsid w:val="00C67F59"/>
    <w:rsid w:val="00C70026"/>
    <w:rsid w:val="00C7042E"/>
    <w:rsid w:val="00C71407"/>
    <w:rsid w:val="00C71597"/>
    <w:rsid w:val="00C71DB7"/>
    <w:rsid w:val="00C734AB"/>
    <w:rsid w:val="00C74421"/>
    <w:rsid w:val="00C7601A"/>
    <w:rsid w:val="00C810D6"/>
    <w:rsid w:val="00C8153F"/>
    <w:rsid w:val="00C82F0B"/>
    <w:rsid w:val="00C82F8E"/>
    <w:rsid w:val="00C9266C"/>
    <w:rsid w:val="00C97C1D"/>
    <w:rsid w:val="00CA09A2"/>
    <w:rsid w:val="00CA152F"/>
    <w:rsid w:val="00CA391A"/>
    <w:rsid w:val="00CA4619"/>
    <w:rsid w:val="00CB13AC"/>
    <w:rsid w:val="00CB49E0"/>
    <w:rsid w:val="00CB6C60"/>
    <w:rsid w:val="00CC238E"/>
    <w:rsid w:val="00CC2C7F"/>
    <w:rsid w:val="00CC41E1"/>
    <w:rsid w:val="00CC43FF"/>
    <w:rsid w:val="00CC63D6"/>
    <w:rsid w:val="00CD1B83"/>
    <w:rsid w:val="00CD267E"/>
    <w:rsid w:val="00CD2A35"/>
    <w:rsid w:val="00CD3240"/>
    <w:rsid w:val="00CD369D"/>
    <w:rsid w:val="00CD3717"/>
    <w:rsid w:val="00CD4E49"/>
    <w:rsid w:val="00CD6773"/>
    <w:rsid w:val="00CE1BA2"/>
    <w:rsid w:val="00CE1F34"/>
    <w:rsid w:val="00CE2168"/>
    <w:rsid w:val="00CE222D"/>
    <w:rsid w:val="00CE37D9"/>
    <w:rsid w:val="00CE4C78"/>
    <w:rsid w:val="00CE5A77"/>
    <w:rsid w:val="00CE5B34"/>
    <w:rsid w:val="00CE5ED5"/>
    <w:rsid w:val="00CE7014"/>
    <w:rsid w:val="00CF04AF"/>
    <w:rsid w:val="00CF1CAD"/>
    <w:rsid w:val="00CF2B9E"/>
    <w:rsid w:val="00CF2E3A"/>
    <w:rsid w:val="00CF3E72"/>
    <w:rsid w:val="00D00567"/>
    <w:rsid w:val="00D024C6"/>
    <w:rsid w:val="00D04517"/>
    <w:rsid w:val="00D047F6"/>
    <w:rsid w:val="00D0511E"/>
    <w:rsid w:val="00D1025F"/>
    <w:rsid w:val="00D120AD"/>
    <w:rsid w:val="00D12DCC"/>
    <w:rsid w:val="00D14073"/>
    <w:rsid w:val="00D1415B"/>
    <w:rsid w:val="00D14DCB"/>
    <w:rsid w:val="00D16E6D"/>
    <w:rsid w:val="00D2408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2743"/>
    <w:rsid w:val="00D43B7C"/>
    <w:rsid w:val="00D45251"/>
    <w:rsid w:val="00D45FA3"/>
    <w:rsid w:val="00D4687A"/>
    <w:rsid w:val="00D46968"/>
    <w:rsid w:val="00D46CA6"/>
    <w:rsid w:val="00D51307"/>
    <w:rsid w:val="00D52D85"/>
    <w:rsid w:val="00D53879"/>
    <w:rsid w:val="00D542E4"/>
    <w:rsid w:val="00D55FC7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201C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624"/>
    <w:rsid w:val="00D93276"/>
    <w:rsid w:val="00D93CF7"/>
    <w:rsid w:val="00D9416F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79B"/>
    <w:rsid w:val="00E34B1B"/>
    <w:rsid w:val="00E359BD"/>
    <w:rsid w:val="00E35D31"/>
    <w:rsid w:val="00E3633F"/>
    <w:rsid w:val="00E40864"/>
    <w:rsid w:val="00E40BB6"/>
    <w:rsid w:val="00E449A6"/>
    <w:rsid w:val="00E44E6C"/>
    <w:rsid w:val="00E45537"/>
    <w:rsid w:val="00E46519"/>
    <w:rsid w:val="00E51A55"/>
    <w:rsid w:val="00E52614"/>
    <w:rsid w:val="00E55C88"/>
    <w:rsid w:val="00E5600C"/>
    <w:rsid w:val="00E568CF"/>
    <w:rsid w:val="00E6178E"/>
    <w:rsid w:val="00E61DB6"/>
    <w:rsid w:val="00E6447A"/>
    <w:rsid w:val="00E70BF5"/>
    <w:rsid w:val="00E711A3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1444"/>
    <w:rsid w:val="00E928B8"/>
    <w:rsid w:val="00E93D12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0FD7"/>
    <w:rsid w:val="00EF1B4A"/>
    <w:rsid w:val="00EF2963"/>
    <w:rsid w:val="00EF39FF"/>
    <w:rsid w:val="00EF4A52"/>
    <w:rsid w:val="00EF77D9"/>
    <w:rsid w:val="00F0084C"/>
    <w:rsid w:val="00F042DF"/>
    <w:rsid w:val="00F050B8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4D90"/>
    <w:rsid w:val="00F26F8C"/>
    <w:rsid w:val="00F275FC"/>
    <w:rsid w:val="00F30C2A"/>
    <w:rsid w:val="00F31701"/>
    <w:rsid w:val="00F31F89"/>
    <w:rsid w:val="00F320E0"/>
    <w:rsid w:val="00F3327F"/>
    <w:rsid w:val="00F33424"/>
    <w:rsid w:val="00F35450"/>
    <w:rsid w:val="00F37CEB"/>
    <w:rsid w:val="00F4067B"/>
    <w:rsid w:val="00F41D8C"/>
    <w:rsid w:val="00F41E2A"/>
    <w:rsid w:val="00F41F7D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3B18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5AFE"/>
    <w:rsid w:val="00F920EB"/>
    <w:rsid w:val="00F92BD6"/>
    <w:rsid w:val="00F94E4E"/>
    <w:rsid w:val="00FA12D9"/>
    <w:rsid w:val="00FA1C7E"/>
    <w:rsid w:val="00FA400E"/>
    <w:rsid w:val="00FA40F8"/>
    <w:rsid w:val="00FB1331"/>
    <w:rsid w:val="00FB2E1F"/>
    <w:rsid w:val="00FB475E"/>
    <w:rsid w:val="00FB6A3E"/>
    <w:rsid w:val="00FC51CC"/>
    <w:rsid w:val="00FD1B1B"/>
    <w:rsid w:val="00FD24DC"/>
    <w:rsid w:val="00FD2552"/>
    <w:rsid w:val="00FD27EC"/>
    <w:rsid w:val="00FD5023"/>
    <w:rsid w:val="00FD77B3"/>
    <w:rsid w:val="00FE25ED"/>
    <w:rsid w:val="00FE39AD"/>
    <w:rsid w:val="00FE3D47"/>
    <w:rsid w:val="00FE4CFE"/>
    <w:rsid w:val="00FE67D9"/>
    <w:rsid w:val="00FF1B19"/>
    <w:rsid w:val="00FF27A4"/>
    <w:rsid w:val="00FF2A5D"/>
    <w:rsid w:val="00FF4295"/>
    <w:rsid w:val="00FF517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3D9B08"/>
  <w15:chartTrackingRefBased/>
  <w15:docId w15:val="{D3A7FEF0-09A8-4765-9795-063B1BB7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BE698-F653-4C3E-9566-E996C22D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user</cp:lastModifiedBy>
  <cp:revision>18</cp:revision>
  <cp:lastPrinted>2020-12-21T07:21:00Z</cp:lastPrinted>
  <dcterms:created xsi:type="dcterms:W3CDTF">2020-12-21T07:21:00Z</dcterms:created>
  <dcterms:modified xsi:type="dcterms:W3CDTF">2022-02-16T12:49:00Z</dcterms:modified>
</cp:coreProperties>
</file>