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67AAADD7" w:rsidR="00DA509A" w:rsidRPr="00C9534E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C9534E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C9534E">
        <w:rPr>
          <w:rFonts w:ascii="Cambria" w:hAnsi="Cambria" w:cs="Arial"/>
          <w:sz w:val="20"/>
          <w:szCs w:val="20"/>
        </w:rPr>
        <w:tab/>
      </w:r>
      <w:r w:rsidR="00EC6B7B" w:rsidRPr="00C9534E">
        <w:rPr>
          <w:rFonts w:ascii="Cambria" w:hAnsi="Cambria" w:cs="Arial"/>
          <w:sz w:val="20"/>
          <w:szCs w:val="20"/>
        </w:rPr>
        <w:tab/>
      </w:r>
      <w:r w:rsidR="00EC6B7B" w:rsidRPr="00C9534E">
        <w:rPr>
          <w:rFonts w:ascii="Cambria" w:hAnsi="Cambria" w:cs="Arial"/>
          <w:sz w:val="20"/>
          <w:szCs w:val="20"/>
        </w:rPr>
        <w:tab/>
      </w:r>
      <w:r w:rsidR="00EC6B7B" w:rsidRPr="00C9534E">
        <w:rPr>
          <w:rFonts w:ascii="Cambria" w:hAnsi="Cambria" w:cs="Arial"/>
          <w:sz w:val="20"/>
          <w:szCs w:val="20"/>
        </w:rPr>
        <w:tab/>
      </w:r>
      <w:r w:rsidR="00EC6B7B" w:rsidRPr="00C9534E">
        <w:rPr>
          <w:rFonts w:ascii="Cambria" w:hAnsi="Cambria" w:cs="Arial"/>
          <w:sz w:val="20"/>
          <w:szCs w:val="20"/>
        </w:rPr>
        <w:tab/>
      </w:r>
      <w:r w:rsidR="00DA509A" w:rsidRPr="00C9534E">
        <w:rPr>
          <w:rFonts w:ascii="Cambria" w:hAnsi="Cambria" w:cs="Arial"/>
          <w:sz w:val="20"/>
          <w:szCs w:val="20"/>
        </w:rPr>
        <w:t xml:space="preserve">Załącznik nr </w:t>
      </w:r>
      <w:r w:rsidR="006E69E3" w:rsidRPr="00C9534E">
        <w:rPr>
          <w:rFonts w:ascii="Cambria" w:hAnsi="Cambria" w:cs="Arial"/>
          <w:sz w:val="20"/>
          <w:szCs w:val="20"/>
        </w:rPr>
        <w:t>8</w:t>
      </w:r>
      <w:r w:rsidR="0029492E" w:rsidRPr="00C9534E">
        <w:rPr>
          <w:rFonts w:ascii="Cambria" w:hAnsi="Cambria" w:cs="Arial"/>
          <w:sz w:val="20"/>
          <w:szCs w:val="20"/>
        </w:rPr>
        <w:t xml:space="preserve"> do SWZ</w:t>
      </w:r>
      <w:r w:rsidR="00DA509A" w:rsidRPr="00C9534E">
        <w:rPr>
          <w:rFonts w:ascii="Cambria" w:hAnsi="Cambria" w:cs="Arial"/>
          <w:sz w:val="20"/>
          <w:szCs w:val="20"/>
        </w:rPr>
        <w:t xml:space="preserve"> </w:t>
      </w:r>
      <w:r w:rsidR="0000234F" w:rsidRPr="00C9534E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C9534E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C9534E">
        <w:rPr>
          <w:rFonts w:ascii="Cambria" w:hAnsi="Cambria" w:cs="Arial"/>
          <w:b/>
          <w:sz w:val="20"/>
          <w:szCs w:val="20"/>
        </w:rPr>
        <w:tab/>
      </w:r>
    </w:p>
    <w:p w14:paraId="4A64EFDD" w14:textId="41AD5BD9" w:rsidR="009E1C8A" w:rsidRPr="00C9534E" w:rsidRDefault="009E1C8A" w:rsidP="00897D47">
      <w:pPr>
        <w:spacing w:before="120"/>
        <w:rPr>
          <w:rFonts w:ascii="Cambria" w:hAnsi="Cambria" w:cs="Arial"/>
          <w:sz w:val="20"/>
          <w:szCs w:val="20"/>
        </w:rPr>
      </w:pPr>
      <w:r w:rsidRPr="00C9534E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C9534E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C9534E">
        <w:rPr>
          <w:rFonts w:ascii="Cambria" w:hAnsi="Cambria" w:cs="Arial"/>
          <w:sz w:val="20"/>
          <w:szCs w:val="20"/>
        </w:rPr>
        <w:tab/>
      </w:r>
      <w:r w:rsidR="00EC6B7B" w:rsidRPr="00C9534E">
        <w:rPr>
          <w:rFonts w:ascii="Cambria" w:hAnsi="Cambria" w:cs="Arial"/>
          <w:sz w:val="20"/>
          <w:szCs w:val="20"/>
        </w:rPr>
        <w:tab/>
      </w:r>
      <w:r w:rsidR="00EC6B7B" w:rsidRPr="00C9534E">
        <w:rPr>
          <w:rFonts w:ascii="Cambria" w:hAnsi="Cambria" w:cs="Arial"/>
          <w:sz w:val="20"/>
          <w:szCs w:val="20"/>
        </w:rPr>
        <w:tab/>
      </w:r>
      <w:r w:rsidR="008E4166" w:rsidRPr="00C9534E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C9534E">
        <w:rPr>
          <w:rFonts w:ascii="Cambria" w:hAnsi="Cambria" w:cs="Arial"/>
          <w:sz w:val="20"/>
          <w:szCs w:val="20"/>
        </w:rPr>
        <w:t xml:space="preserve">             </w:t>
      </w:r>
      <w:r w:rsidR="008E4166" w:rsidRPr="00C9534E">
        <w:rPr>
          <w:rFonts w:ascii="Cambria" w:hAnsi="Cambria" w:cs="Arial"/>
          <w:sz w:val="20"/>
          <w:szCs w:val="20"/>
        </w:rPr>
        <w:t xml:space="preserve"> </w:t>
      </w:r>
      <w:r w:rsidR="00897D47">
        <w:rPr>
          <w:rFonts w:ascii="Cambria" w:hAnsi="Cambria" w:cs="Arial"/>
          <w:sz w:val="20"/>
          <w:szCs w:val="20"/>
        </w:rPr>
        <w:tab/>
      </w:r>
      <w:r w:rsidR="00897D47">
        <w:rPr>
          <w:rFonts w:ascii="Cambria" w:hAnsi="Cambria" w:cs="Arial"/>
          <w:sz w:val="20"/>
          <w:szCs w:val="20"/>
        </w:rPr>
        <w:tab/>
      </w:r>
      <w:r w:rsidR="00897D47">
        <w:rPr>
          <w:rFonts w:ascii="Cambria" w:hAnsi="Cambria" w:cs="Arial"/>
          <w:sz w:val="20"/>
          <w:szCs w:val="20"/>
        </w:rPr>
        <w:tab/>
      </w:r>
      <w:r w:rsidRPr="00C9534E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C9534E">
        <w:rPr>
          <w:rFonts w:ascii="Cambria" w:hAnsi="Cambria" w:cs="Arial"/>
          <w:sz w:val="20"/>
          <w:szCs w:val="20"/>
        </w:rPr>
        <w:t>nia ....................</w:t>
      </w:r>
      <w:r w:rsidR="00897D37" w:rsidRPr="00C9534E">
        <w:rPr>
          <w:rFonts w:ascii="Cambria" w:hAnsi="Cambria" w:cs="Arial"/>
          <w:sz w:val="20"/>
          <w:szCs w:val="20"/>
        </w:rPr>
        <w:t>... 20</w:t>
      </w:r>
      <w:r w:rsidR="004E2748" w:rsidRPr="00C9534E">
        <w:rPr>
          <w:rFonts w:ascii="Cambria" w:hAnsi="Cambria" w:cs="Arial"/>
          <w:sz w:val="20"/>
          <w:szCs w:val="20"/>
        </w:rPr>
        <w:t>2</w:t>
      </w:r>
      <w:r w:rsidR="00E72A6B" w:rsidRPr="00C9534E">
        <w:rPr>
          <w:rFonts w:ascii="Cambria" w:hAnsi="Cambria" w:cs="Arial"/>
          <w:sz w:val="20"/>
          <w:szCs w:val="20"/>
        </w:rPr>
        <w:t>2</w:t>
      </w:r>
      <w:r w:rsidRPr="00C9534E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C9534E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C9534E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C9534E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C9534E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1C7C6F30" w:rsidR="00EC6B7B" w:rsidRPr="00C9534E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C9534E">
        <w:rPr>
          <w:rFonts w:ascii="Cambria" w:hAnsi="Cambria" w:cs="Arial"/>
          <w:b/>
          <w:sz w:val="20"/>
          <w:szCs w:val="20"/>
        </w:rPr>
        <w:t xml:space="preserve">WYKAZ WYKONANYCH  </w:t>
      </w:r>
      <w:r w:rsidR="00C9534E" w:rsidRPr="00C9534E">
        <w:rPr>
          <w:rFonts w:ascii="Cambria" w:hAnsi="Cambria" w:cs="Arial"/>
          <w:b/>
          <w:sz w:val="20"/>
          <w:szCs w:val="20"/>
        </w:rPr>
        <w:t xml:space="preserve">DOSTAW </w:t>
      </w:r>
    </w:p>
    <w:p w14:paraId="09A00C4C" w14:textId="77777777" w:rsidR="00CB6878" w:rsidRPr="00C9534E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C9534E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C9534E" w:rsidRDefault="0026141D" w:rsidP="00C9534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333B5398" w14:textId="7A3D28B5" w:rsidR="0078061D" w:rsidRPr="00C9534E" w:rsidRDefault="0078061D" w:rsidP="00C9534E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C9534E">
        <w:rPr>
          <w:rFonts w:ascii="Cambria" w:hAnsi="Cambria" w:cs="Arial"/>
          <w:b/>
          <w:bCs/>
          <w:sz w:val="22"/>
          <w:szCs w:val="22"/>
        </w:rPr>
        <w:t>„</w:t>
      </w:r>
      <w:r w:rsidR="00C9534E" w:rsidRPr="00C9534E">
        <w:rPr>
          <w:rFonts w:ascii="Cambria" w:hAnsi="Cambria" w:cs="Arial"/>
          <w:b/>
          <w:bCs/>
          <w:sz w:val="22"/>
          <w:szCs w:val="22"/>
        </w:rPr>
        <w:t xml:space="preserve">Zakup i montaż elementu małej </w:t>
      </w:r>
      <w:r w:rsidR="00566B98" w:rsidRPr="00566B98">
        <w:rPr>
          <w:rFonts w:ascii="Cambria" w:hAnsi="Cambria" w:cs="Arial"/>
          <w:b/>
          <w:bCs/>
          <w:sz w:val="22"/>
          <w:szCs w:val="22"/>
        </w:rPr>
        <w:t xml:space="preserve">architektury </w:t>
      </w:r>
      <w:r w:rsidR="00C9534E" w:rsidRPr="00C9534E">
        <w:rPr>
          <w:rFonts w:ascii="Cambria" w:hAnsi="Cambria" w:cs="Arial"/>
          <w:b/>
          <w:bCs/>
          <w:sz w:val="22"/>
          <w:szCs w:val="22"/>
        </w:rPr>
        <w:t>w postaci urządzeń zabawowych wraz z zabezpieczeniem strefy upadku przy placu zabaw przedszkola w Smykowie</w:t>
      </w:r>
      <w:r w:rsidRPr="00C9534E">
        <w:rPr>
          <w:rFonts w:ascii="Cambria" w:hAnsi="Cambria" w:cs="Arial"/>
          <w:b/>
          <w:bCs/>
          <w:sz w:val="22"/>
          <w:szCs w:val="22"/>
        </w:rPr>
        <w:t>”</w:t>
      </w:r>
    </w:p>
    <w:p w14:paraId="0602C0B8" w14:textId="77777777" w:rsidR="00F047F5" w:rsidRPr="00C9534E" w:rsidRDefault="00F047F5" w:rsidP="00C9534E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2A805CC" w14:textId="77777777" w:rsidR="00CB6878" w:rsidRPr="00C9534E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C9534E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C9534E">
        <w:rPr>
          <w:rFonts w:ascii="Cambria" w:hAnsi="Cambria" w:cs="Arial"/>
          <w:b/>
          <w:sz w:val="20"/>
          <w:szCs w:val="20"/>
        </w:rPr>
        <w:t>OŚWIADCZAM(Y), ŻE</w:t>
      </w:r>
    </w:p>
    <w:p w14:paraId="75AD2805" w14:textId="7A694E0F" w:rsidR="00DA509A" w:rsidRPr="00C9534E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C9534E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C9534E">
        <w:rPr>
          <w:rFonts w:ascii="Cambria" w:hAnsi="Cambria" w:cs="Arial"/>
          <w:sz w:val="20"/>
          <w:szCs w:val="20"/>
        </w:rPr>
        <w:t>dostawy</w:t>
      </w:r>
      <w:r w:rsidRPr="00C9534E">
        <w:rPr>
          <w:rFonts w:ascii="Cambria" w:hAnsi="Cambria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C9534E" w14:paraId="12BF338A" w14:textId="77777777" w:rsidTr="00C9534E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EE539EF" w14:textId="77777777" w:rsidR="00EC6B7B" w:rsidRPr="00C9534E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C9534E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AEC51E1" w14:textId="649819D6" w:rsidR="00EC6B7B" w:rsidRPr="00C9534E" w:rsidRDefault="00EC6B7B" w:rsidP="00E72A6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C9534E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Rodzaj </w:t>
            </w:r>
            <w:r w:rsidR="00E72A6B" w:rsidRPr="00C9534E">
              <w:rPr>
                <w:rFonts w:ascii="Cambria" w:hAnsi="Cambria" w:cs="Arial"/>
                <w:b/>
                <w:spacing w:val="4"/>
                <w:sz w:val="20"/>
                <w:szCs w:val="20"/>
              </w:rPr>
              <w:t>usługi</w:t>
            </w:r>
            <w:r w:rsidRPr="00C9534E">
              <w:rPr>
                <w:rFonts w:ascii="Cambria" w:hAnsi="Cambria" w:cs="Arial"/>
                <w:b/>
                <w:spacing w:val="4"/>
                <w:sz w:val="20"/>
                <w:szCs w:val="20"/>
              </w:rPr>
              <w:t>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270DE63A" w14:textId="7E1FADDC" w:rsidR="00EC6B7B" w:rsidRPr="00C9534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C9534E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całej inwestycji  (zł)</w:t>
            </w:r>
          </w:p>
          <w:p w14:paraId="5B460F78" w14:textId="77777777" w:rsidR="00535003" w:rsidRPr="00C9534E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C9534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1C710298" w14:textId="77777777" w:rsidR="00EC6B7B" w:rsidRPr="00C9534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C9534E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67D469A" w14:textId="77777777" w:rsidR="00EC6B7B" w:rsidRPr="00C9534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C9534E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1" w:themeFillTint="33"/>
            <w:vAlign w:val="center"/>
          </w:tcPr>
          <w:p w14:paraId="7F0A636C" w14:textId="77777777" w:rsidR="00EC6B7B" w:rsidRPr="00C9534E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9534E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C9534E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8C4D9D" w:rsidRPr="00C9534E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C9534E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C9534E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C9534E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C9534E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C9534E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0BFC3BC0" w:rsidR="008C4D9D" w:rsidRPr="00C9534E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C9534E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W ramach ww.  </w:t>
            </w:r>
            <w:r w:rsidR="00C9534E" w:rsidRPr="00C9534E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dostawy</w:t>
            </w:r>
            <w:r w:rsidRPr="00C9534E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 xml:space="preserve"> wykonano</w:t>
            </w:r>
            <w:r w:rsidRPr="00C9534E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1DBDBE62" w14:textId="363B127F" w:rsidR="0061554F" w:rsidRPr="00C9534E" w:rsidRDefault="00C9534E" w:rsidP="0061554F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C9534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dostawę z montażem urządzeń zabawowych </w:t>
            </w:r>
            <w:r w:rsidR="00E72A6B" w:rsidRPr="00C9534E">
              <w:rPr>
                <w:rFonts w:ascii="Cambria" w:hAnsi="Cambria" w:cs="Arial"/>
                <w:b/>
                <w:sz w:val="20"/>
                <w:szCs w:val="20"/>
              </w:rPr>
              <w:t xml:space="preserve">o wartości: </w:t>
            </w:r>
            <w:r w:rsidR="0061554F" w:rsidRPr="00C9534E">
              <w:rPr>
                <w:rFonts w:ascii="Cambria" w:hAnsi="Cambria" w:cs="Arial"/>
                <w:b/>
                <w:sz w:val="20"/>
                <w:szCs w:val="20"/>
              </w:rPr>
              <w:t>…………………………….</w:t>
            </w:r>
          </w:p>
          <w:p w14:paraId="05E4A538" w14:textId="77777777" w:rsidR="00254603" w:rsidRPr="00C9534E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C9534E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C9534E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C9534E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C9534E" w:rsidRDefault="008C4D9D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9534E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C9534E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C9534E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61FC5F21" w14:textId="77777777" w:rsidR="00DA509A" w:rsidRPr="00C9534E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C9534E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C9534E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C9534E">
        <w:rPr>
          <w:rFonts w:ascii="Cambria" w:hAnsi="Cambria" w:cs="Arial"/>
          <w:sz w:val="20"/>
          <w:szCs w:val="20"/>
        </w:rPr>
        <w:tab/>
      </w:r>
      <w:r w:rsidR="00DB210B" w:rsidRPr="00C9534E">
        <w:rPr>
          <w:rFonts w:ascii="Cambria" w:hAnsi="Cambria" w:cs="Arial"/>
          <w:sz w:val="20"/>
          <w:szCs w:val="20"/>
        </w:rPr>
        <w:tab/>
      </w:r>
      <w:r w:rsidR="00DB210B" w:rsidRPr="00C9534E">
        <w:rPr>
          <w:rFonts w:ascii="Cambria" w:hAnsi="Cambria" w:cs="Arial"/>
          <w:sz w:val="20"/>
          <w:szCs w:val="20"/>
        </w:rPr>
        <w:tab/>
      </w:r>
      <w:r w:rsidR="00DB210B" w:rsidRPr="00C9534E">
        <w:rPr>
          <w:rFonts w:ascii="Cambria" w:hAnsi="Cambria" w:cs="Arial"/>
          <w:sz w:val="20"/>
          <w:szCs w:val="20"/>
        </w:rPr>
        <w:tab/>
      </w:r>
    </w:p>
    <w:sectPr w:rsidR="00DA509A" w:rsidRPr="00C9534E" w:rsidSect="00C02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8CD9" w14:textId="77777777" w:rsidR="003927E7" w:rsidRDefault="003927E7">
      <w:r>
        <w:separator/>
      </w:r>
    </w:p>
  </w:endnote>
  <w:endnote w:type="continuationSeparator" w:id="0">
    <w:p w14:paraId="02622DD7" w14:textId="77777777" w:rsidR="003927E7" w:rsidRDefault="0039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5821" w14:textId="77777777" w:rsidR="00145CAC" w:rsidRPr="00957F81" w:rsidRDefault="00145CAC" w:rsidP="00145C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5DE7608C" w14:textId="77777777" w:rsidR="00B44CA4" w:rsidRPr="00145CAC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19D6" w14:textId="77777777" w:rsidR="003927E7" w:rsidRDefault="003927E7">
      <w:r>
        <w:separator/>
      </w:r>
    </w:p>
  </w:footnote>
  <w:footnote w:type="continuationSeparator" w:id="0">
    <w:p w14:paraId="183144D7" w14:textId="77777777" w:rsidR="003927E7" w:rsidRDefault="0039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66BF" w14:textId="77777777" w:rsidR="00110BCC" w:rsidRDefault="00110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7D4" w14:textId="1FA3CA4B" w:rsidR="00C9534E" w:rsidRPr="00C9534E" w:rsidRDefault="000E33F7" w:rsidP="00C9534E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rFonts w:ascii="Cambria" w:hAnsi="Cambria"/>
        <w:bCs/>
        <w:iCs/>
        <w:sz w:val="20"/>
        <w:szCs w:val="20"/>
        <w:lang w:val="pl-PL"/>
      </w:rPr>
    </w:pPr>
    <w:bookmarkStart w:id="0" w:name="_Hlk79438113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r w:rsidR="002C1E51">
      <w:rPr>
        <w:rFonts w:ascii="Cambria" w:eastAsia="Times-Roman" w:hAnsi="Cambria" w:cs="Arial"/>
        <w:bCs/>
        <w:iCs/>
        <w:sz w:val="20"/>
        <w:szCs w:val="20"/>
        <w:lang w:val="pl-PL"/>
      </w:rPr>
      <w:t>referencyjny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C11AF4">
      <w:rPr>
        <w:rFonts w:ascii="Cambria" w:eastAsia="Times-Roman" w:hAnsi="Cambria" w:cs="Arial"/>
        <w:bCs/>
        <w:iCs/>
        <w:sz w:val="20"/>
        <w:szCs w:val="20"/>
      </w:rPr>
      <w:t>:</w:t>
    </w:r>
    <w:r w:rsidRPr="00C11AF4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bookmarkEnd w:id="0"/>
    <w:r w:rsidR="009F4F85" w:rsidRPr="009F4F85">
      <w:rPr>
        <w:rFonts w:ascii="Cambria" w:eastAsia="Times-Roman" w:hAnsi="Cambria" w:cs="Arial"/>
        <w:bCs/>
        <w:iCs/>
        <w:sz w:val="20"/>
        <w:szCs w:val="20"/>
        <w:lang w:val="pl-PL"/>
      </w:rPr>
      <w:t>Zp.271.</w:t>
    </w:r>
    <w:r w:rsidR="00110BCC">
      <w:rPr>
        <w:rFonts w:ascii="Cambria" w:eastAsia="Times-Roman" w:hAnsi="Cambria" w:cs="Arial"/>
        <w:bCs/>
        <w:iCs/>
        <w:sz w:val="20"/>
        <w:szCs w:val="20"/>
        <w:lang w:val="pl-PL"/>
      </w:rPr>
      <w:t>8</w:t>
    </w:r>
    <w:r w:rsidR="009F4F85" w:rsidRPr="009F4F8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.2022 </w:t>
    </w:r>
    <w:r w:rsidR="00C9534E" w:rsidRPr="0092571B">
      <w:rPr>
        <w:noProof/>
      </w:rPr>
      <w:drawing>
        <wp:anchor distT="0" distB="0" distL="114300" distR="114300" simplePos="0" relativeHeight="251662336" behindDoc="1" locked="0" layoutInCell="1" allowOverlap="1" wp14:anchorId="60B5D92F" wp14:editId="3B59D09E">
          <wp:simplePos x="0" y="0"/>
          <wp:positionH relativeFrom="margin">
            <wp:posOffset>4653280</wp:posOffset>
          </wp:positionH>
          <wp:positionV relativeFrom="paragraph">
            <wp:posOffset>-30480</wp:posOffset>
          </wp:positionV>
          <wp:extent cx="1188720" cy="822960"/>
          <wp:effectExtent l="0" t="0" r="0" b="0"/>
          <wp:wrapNone/>
          <wp:docPr id="113" name="Obraz 113" descr="http://mazowieckie.ksow.pl/uploads/RTEmagicC_a66c659ddf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azowieckie.ksow.pl/uploads/RTEmagicC_a66c659ddf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534E">
      <w:rPr>
        <w:noProof/>
      </w:rPr>
      <w:drawing>
        <wp:anchor distT="0" distB="0" distL="114300" distR="114300" simplePos="0" relativeHeight="251661312" behindDoc="1" locked="0" layoutInCell="1" allowOverlap="1" wp14:anchorId="7FA5107E" wp14:editId="7A769C78">
          <wp:simplePos x="0" y="0"/>
          <wp:positionH relativeFrom="column">
            <wp:posOffset>-243840</wp:posOffset>
          </wp:positionH>
          <wp:positionV relativeFrom="paragraph">
            <wp:posOffset>48895</wp:posOffset>
          </wp:positionV>
          <wp:extent cx="1196340" cy="730250"/>
          <wp:effectExtent l="0" t="0" r="3810" b="0"/>
          <wp:wrapNone/>
          <wp:docPr id="114" name="Obraz 11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34E">
      <w:rPr>
        <w:noProof/>
      </w:rPr>
      <w:drawing>
        <wp:anchor distT="0" distB="0" distL="114935" distR="114935" simplePos="0" relativeHeight="251659264" behindDoc="0" locked="0" layoutInCell="1" allowOverlap="1" wp14:anchorId="335D9A9C" wp14:editId="2901259F">
          <wp:simplePos x="0" y="0"/>
          <wp:positionH relativeFrom="column">
            <wp:posOffset>1714500</wp:posOffset>
          </wp:positionH>
          <wp:positionV relativeFrom="paragraph">
            <wp:posOffset>48895</wp:posOffset>
          </wp:positionV>
          <wp:extent cx="676275" cy="937260"/>
          <wp:effectExtent l="0" t="0" r="9525" b="0"/>
          <wp:wrapTopAndBottom/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34E">
      <w:rPr>
        <w:noProof/>
      </w:rPr>
      <w:drawing>
        <wp:anchor distT="0" distB="0" distL="114935" distR="114935" simplePos="0" relativeHeight="251660288" behindDoc="0" locked="0" layoutInCell="1" allowOverlap="1" wp14:anchorId="2C0CFB29" wp14:editId="090C28CB">
          <wp:simplePos x="0" y="0"/>
          <wp:positionH relativeFrom="column">
            <wp:posOffset>3324225</wp:posOffset>
          </wp:positionH>
          <wp:positionV relativeFrom="paragraph">
            <wp:posOffset>125095</wp:posOffset>
          </wp:positionV>
          <wp:extent cx="579755" cy="580390"/>
          <wp:effectExtent l="0" t="0" r="0" b="0"/>
          <wp:wrapTopAndBottom/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E5AEA" w14:textId="77777777" w:rsidR="00C02626" w:rsidRPr="00D0269F" w:rsidRDefault="00C02626" w:rsidP="00C953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52728638">
    <w:abstractNumId w:val="33"/>
  </w:num>
  <w:num w:numId="2" w16cid:durableId="522783839">
    <w:abstractNumId w:val="38"/>
  </w:num>
  <w:num w:numId="3" w16cid:durableId="114688159">
    <w:abstractNumId w:val="27"/>
  </w:num>
  <w:num w:numId="4" w16cid:durableId="1016275350">
    <w:abstractNumId w:val="24"/>
  </w:num>
  <w:num w:numId="5" w16cid:durableId="1179075893">
    <w:abstractNumId w:val="18"/>
  </w:num>
  <w:num w:numId="6" w16cid:durableId="1229221079">
    <w:abstractNumId w:val="30"/>
  </w:num>
  <w:num w:numId="7" w16cid:durableId="91780794">
    <w:abstractNumId w:val="34"/>
  </w:num>
  <w:num w:numId="8" w16cid:durableId="412360379">
    <w:abstractNumId w:val="22"/>
  </w:num>
  <w:num w:numId="9" w16cid:durableId="2012294029">
    <w:abstractNumId w:val="45"/>
  </w:num>
  <w:num w:numId="10" w16cid:durableId="805925897">
    <w:abstractNumId w:val="50"/>
  </w:num>
  <w:num w:numId="11" w16cid:durableId="1849371576">
    <w:abstractNumId w:val="19"/>
  </w:num>
  <w:num w:numId="12" w16cid:durableId="359405506">
    <w:abstractNumId w:val="48"/>
  </w:num>
  <w:num w:numId="13" w16cid:durableId="1948002641">
    <w:abstractNumId w:val="49"/>
  </w:num>
  <w:num w:numId="14" w16cid:durableId="1015109068">
    <w:abstractNumId w:val="12"/>
  </w:num>
  <w:num w:numId="15" w16cid:durableId="814562651">
    <w:abstractNumId w:val="25"/>
  </w:num>
  <w:num w:numId="16" w16cid:durableId="1171215738">
    <w:abstractNumId w:val="29"/>
  </w:num>
  <w:num w:numId="17" w16cid:durableId="1788426402">
    <w:abstractNumId w:val="44"/>
  </w:num>
  <w:num w:numId="18" w16cid:durableId="240524229">
    <w:abstractNumId w:val="21"/>
  </w:num>
  <w:num w:numId="19" w16cid:durableId="1082066631">
    <w:abstractNumId w:val="13"/>
  </w:num>
  <w:num w:numId="20" w16cid:durableId="1977298944">
    <w:abstractNumId w:val="16"/>
  </w:num>
  <w:num w:numId="21" w16cid:durableId="61105576">
    <w:abstractNumId w:val="39"/>
  </w:num>
  <w:num w:numId="22" w16cid:durableId="1462072512">
    <w:abstractNumId w:val="17"/>
  </w:num>
  <w:num w:numId="23" w16cid:durableId="1054548702">
    <w:abstractNumId w:val="43"/>
  </w:num>
  <w:num w:numId="24" w16cid:durableId="1416783194">
    <w:abstractNumId w:val="41"/>
  </w:num>
  <w:num w:numId="25" w16cid:durableId="1495679799">
    <w:abstractNumId w:val="20"/>
  </w:num>
  <w:num w:numId="26" w16cid:durableId="97375447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638829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6928339">
    <w:abstractNumId w:val="3"/>
  </w:num>
  <w:num w:numId="29" w16cid:durableId="1185830506">
    <w:abstractNumId w:val="8"/>
  </w:num>
  <w:num w:numId="30" w16cid:durableId="211036670">
    <w:abstractNumId w:val="2"/>
  </w:num>
  <w:num w:numId="31" w16cid:durableId="542638993">
    <w:abstractNumId w:val="37"/>
  </w:num>
  <w:num w:numId="32" w16cid:durableId="1154954696">
    <w:abstractNumId w:val="11"/>
  </w:num>
  <w:num w:numId="33" w16cid:durableId="1083642169">
    <w:abstractNumId w:val="26"/>
  </w:num>
  <w:num w:numId="34" w16cid:durableId="1093086243">
    <w:abstractNumId w:val="40"/>
  </w:num>
  <w:num w:numId="35" w16cid:durableId="618296125">
    <w:abstractNumId w:val="15"/>
  </w:num>
  <w:num w:numId="36" w16cid:durableId="856381507">
    <w:abstractNumId w:val="47"/>
  </w:num>
  <w:num w:numId="37" w16cid:durableId="351228934">
    <w:abstractNumId w:val="14"/>
  </w:num>
  <w:num w:numId="38" w16cid:durableId="1950812840">
    <w:abstractNumId w:val="10"/>
  </w:num>
  <w:num w:numId="39" w16cid:durableId="1295984576">
    <w:abstractNumId w:val="23"/>
  </w:num>
  <w:num w:numId="40" w16cid:durableId="785390461">
    <w:abstractNumId w:val="35"/>
  </w:num>
  <w:num w:numId="41" w16cid:durableId="1662854092">
    <w:abstractNumId w:val="31"/>
  </w:num>
  <w:num w:numId="42" w16cid:durableId="14121937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30662957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33F7"/>
    <w:rsid w:val="000E4E2A"/>
    <w:rsid w:val="000E7F53"/>
    <w:rsid w:val="0010294D"/>
    <w:rsid w:val="00102A85"/>
    <w:rsid w:val="00102C0C"/>
    <w:rsid w:val="00103155"/>
    <w:rsid w:val="001048DC"/>
    <w:rsid w:val="001054D9"/>
    <w:rsid w:val="00110BCC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CAC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1E51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2E11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7E7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06B7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E07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66B98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69E3"/>
    <w:rsid w:val="006E7876"/>
    <w:rsid w:val="006E797B"/>
    <w:rsid w:val="006E7E6C"/>
    <w:rsid w:val="006F02D0"/>
    <w:rsid w:val="006F3079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97D4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492B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05A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4F85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86D13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534E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BA9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2A6B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845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2020-12-21T07:19:00Z</cp:lastPrinted>
  <dcterms:created xsi:type="dcterms:W3CDTF">2020-12-21T07:19:00Z</dcterms:created>
  <dcterms:modified xsi:type="dcterms:W3CDTF">2022-07-05T06:23:00Z</dcterms:modified>
</cp:coreProperties>
</file>