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67AAADD7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6E69E3">
        <w:rPr>
          <w:rFonts w:ascii="Arial" w:hAnsi="Arial" w:cs="Arial"/>
          <w:sz w:val="20"/>
          <w:szCs w:val="20"/>
        </w:rPr>
        <w:t>8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303326AF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E72A6B">
        <w:rPr>
          <w:rFonts w:ascii="Arial" w:hAnsi="Arial" w:cs="Arial"/>
          <w:sz w:val="20"/>
          <w:szCs w:val="20"/>
        </w:rPr>
        <w:t>2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E72A6B">
      <w:pPr>
        <w:shd w:val="clear" w:color="auto" w:fill="DAEEF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04557384" w:rsidR="0078061D" w:rsidRPr="000335A0" w:rsidRDefault="0078061D" w:rsidP="00E72A6B">
      <w:pPr>
        <w:shd w:val="clear" w:color="auto" w:fill="DAEEF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E72A6B" w:rsidRPr="00E72A6B">
        <w:rPr>
          <w:rFonts w:ascii="Arial" w:hAnsi="Arial" w:cs="Arial"/>
          <w:b/>
          <w:bCs/>
          <w:sz w:val="22"/>
          <w:szCs w:val="22"/>
        </w:rPr>
        <w:t>Pełnienie funkcji Inżyniera Kontraktu w zakresie doradztwa</w:t>
      </w:r>
      <w:r w:rsidR="00A86D13" w:rsidRPr="00A86D13">
        <w:rPr>
          <w:rFonts w:ascii="Arial" w:hAnsi="Arial" w:cs="Arial"/>
          <w:b/>
          <w:bCs/>
          <w:sz w:val="22"/>
          <w:szCs w:val="22"/>
        </w:rPr>
        <w:t>, dozoru</w:t>
      </w:r>
      <w:r w:rsidR="00E72A6B" w:rsidRPr="00E72A6B">
        <w:rPr>
          <w:rFonts w:ascii="Arial" w:hAnsi="Arial" w:cs="Arial"/>
          <w:b/>
          <w:bCs/>
          <w:sz w:val="22"/>
          <w:szCs w:val="22"/>
        </w:rPr>
        <w:t xml:space="preserve"> i nadzoru nad wykonaniem otworu poszukiwawczo-rozpoznawczego wód termalnych Smyków GT-1 w miejscowości Wólka </w:t>
      </w:r>
      <w:proofErr w:type="spellStart"/>
      <w:r w:rsidR="00E72A6B" w:rsidRPr="00E72A6B">
        <w:rPr>
          <w:rFonts w:ascii="Arial" w:hAnsi="Arial" w:cs="Arial"/>
          <w:b/>
          <w:bCs/>
          <w:sz w:val="22"/>
          <w:szCs w:val="22"/>
        </w:rPr>
        <w:t>Smolana</w:t>
      </w:r>
      <w:proofErr w:type="spellEnd"/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E72A6B">
      <w:pPr>
        <w:shd w:val="clear" w:color="auto" w:fill="DAEEF3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32D70676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proofErr w:type="spellStart"/>
      <w:r w:rsidR="00E72A6B">
        <w:rPr>
          <w:rFonts w:ascii="Arial" w:hAnsi="Arial" w:cs="Arial"/>
          <w:sz w:val="20"/>
          <w:szCs w:val="20"/>
        </w:rPr>
        <w:t>uslugi</w:t>
      </w:r>
      <w:proofErr w:type="spellEnd"/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E72A6B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AEC51E1" w14:textId="649819D6" w:rsidR="00EC6B7B" w:rsidRPr="000335A0" w:rsidRDefault="00EC6B7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Rodzaj </w:t>
            </w:r>
            <w:r w:rsidR="00E72A6B">
              <w:rPr>
                <w:rFonts w:ascii="Arial" w:hAnsi="Arial" w:cs="Arial"/>
                <w:b/>
                <w:spacing w:val="4"/>
                <w:sz w:val="20"/>
                <w:szCs w:val="20"/>
              </w:rPr>
              <w:t>usługi</w:t>
            </w: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270DE63A" w14:textId="7E1FADDC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3A325054" w:rsidR="008C4D9D" w:rsidRPr="000335A0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ww.  </w:t>
            </w:r>
            <w:r w:rsidR="00E72A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usługi</w:t>
            </w: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732FC381" w:rsidR="0061554F" w:rsidRPr="000335A0" w:rsidRDefault="00E72A6B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72A6B">
              <w:rPr>
                <w:rFonts w:ascii="Arial" w:hAnsi="Arial" w:cs="Arial"/>
                <w:b/>
                <w:sz w:val="20"/>
                <w:szCs w:val="20"/>
              </w:rPr>
              <w:t xml:space="preserve">pełnienie funkcji inżyniera kontraktu </w:t>
            </w:r>
            <w:r w:rsidR="005E5EB9">
              <w:rPr>
                <w:rFonts w:ascii="Arial" w:hAnsi="Arial" w:cs="Arial"/>
                <w:b/>
                <w:sz w:val="20"/>
                <w:szCs w:val="20"/>
              </w:rPr>
              <w:t xml:space="preserve">dla przedsięwzięcia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wartości: </w:t>
            </w:r>
            <w:r w:rsidR="0061554F" w:rsidRPr="000335A0">
              <w:rPr>
                <w:rFonts w:ascii="Arial" w:hAnsi="Arial" w:cs="Arial"/>
                <w:b/>
                <w:sz w:val="20"/>
                <w:szCs w:val="20"/>
              </w:rPr>
              <w:t>…………………………….</w:t>
            </w:r>
          </w:p>
          <w:p w14:paraId="05E4A538" w14:textId="77777777" w:rsidR="00254603" w:rsidRPr="000335A0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E72A6B" w:rsidRPr="000335A0" w14:paraId="62BFEA1D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31B401" w14:textId="47CE97D3" w:rsidR="00E72A6B" w:rsidRPr="000335A0" w:rsidRDefault="00E72A6B" w:rsidP="00E72A6B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2AEA47" w14:textId="77777777" w:rsidR="00E72A6B" w:rsidRPr="000335A0" w:rsidRDefault="00E72A6B" w:rsidP="00E72A6B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086A6C74" w14:textId="77777777" w:rsidR="00E72A6B" w:rsidRPr="000335A0" w:rsidRDefault="00E72A6B" w:rsidP="00E72A6B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75CF5CA1" w14:textId="77777777" w:rsidR="00E72A6B" w:rsidRPr="000335A0" w:rsidRDefault="00E72A6B" w:rsidP="00E72A6B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ww. 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usługi</w:t>
            </w: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217910" w14:textId="00909F4F" w:rsidR="00E72A6B" w:rsidRPr="000335A0" w:rsidRDefault="005E5EB9" w:rsidP="00E72A6B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72A6B">
              <w:rPr>
                <w:rFonts w:ascii="Arial" w:hAnsi="Arial" w:cs="Arial"/>
                <w:b/>
                <w:sz w:val="20"/>
                <w:szCs w:val="20"/>
              </w:rPr>
              <w:t xml:space="preserve">pełnienie funkcji inżyniera kontraktu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przedsięwzięcia inwestycyjnego </w:t>
            </w:r>
            <w:r w:rsidRPr="005E5EB9">
              <w:rPr>
                <w:rFonts w:ascii="Arial" w:hAnsi="Arial" w:cs="Arial"/>
                <w:b/>
                <w:sz w:val="20"/>
                <w:szCs w:val="20"/>
              </w:rPr>
              <w:t>która obejmowała pełnienie funkcji nadzoru geologicznego</w:t>
            </w:r>
            <w:r w:rsidRPr="005E5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2A6B">
              <w:rPr>
                <w:rFonts w:ascii="Arial" w:hAnsi="Arial" w:cs="Arial"/>
                <w:b/>
                <w:sz w:val="20"/>
                <w:szCs w:val="20"/>
              </w:rPr>
              <w:t xml:space="preserve">o wartości: </w:t>
            </w:r>
            <w:r w:rsidR="00E72A6B" w:rsidRPr="000335A0">
              <w:rPr>
                <w:rFonts w:ascii="Arial" w:hAnsi="Arial" w:cs="Arial"/>
                <w:b/>
                <w:sz w:val="20"/>
                <w:szCs w:val="20"/>
              </w:rPr>
              <w:t>…………………………….</w:t>
            </w:r>
          </w:p>
          <w:p w14:paraId="7AD3779B" w14:textId="77777777" w:rsidR="00E72A6B" w:rsidRPr="000335A0" w:rsidRDefault="00E72A6B" w:rsidP="00E72A6B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A06F12" w14:textId="77777777" w:rsidR="00E72A6B" w:rsidRPr="000335A0" w:rsidRDefault="00E72A6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D1BF76" w14:textId="77777777" w:rsidR="00E72A6B" w:rsidRPr="000335A0" w:rsidRDefault="00E72A6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AAD501" w14:textId="77777777" w:rsidR="00E72A6B" w:rsidRPr="000335A0" w:rsidRDefault="00E72A6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BA579D" w14:textId="322E15EF" w:rsidR="00E72A6B" w:rsidRPr="000335A0" w:rsidRDefault="00E72A6B" w:rsidP="00E72A6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8CD9" w14:textId="77777777" w:rsidR="003927E7" w:rsidRDefault="003927E7">
      <w:r>
        <w:separator/>
      </w:r>
    </w:p>
  </w:endnote>
  <w:endnote w:type="continuationSeparator" w:id="0">
    <w:p w14:paraId="02622DD7" w14:textId="77777777" w:rsidR="003927E7" w:rsidRDefault="003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19D6" w14:textId="77777777" w:rsidR="003927E7" w:rsidRDefault="003927E7">
      <w:r>
        <w:separator/>
      </w:r>
    </w:p>
  </w:footnote>
  <w:footnote w:type="continuationSeparator" w:id="0">
    <w:p w14:paraId="183144D7" w14:textId="77777777" w:rsidR="003927E7" w:rsidRDefault="003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AE17" w14:textId="421D851F" w:rsidR="000E33F7" w:rsidRPr="00B65ADF" w:rsidRDefault="000E33F7" w:rsidP="000E33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E72A6B" w:rsidRPr="00E72A6B">
      <w:rPr>
        <w:rFonts w:ascii="Cambria" w:eastAsia="Times-Roman" w:hAnsi="Cambria" w:cs="Arial"/>
        <w:bCs/>
        <w:iCs/>
        <w:sz w:val="20"/>
        <w:szCs w:val="20"/>
        <w:lang w:val="pl-PL"/>
      </w:rPr>
      <w:t>ZP 271.1.2022</w:t>
    </w:r>
  </w:p>
  <w:bookmarkEnd w:id="0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33F7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7E7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E5EB9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69E3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492B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86D13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A6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1215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2020-12-21T07:19:00Z</cp:lastPrinted>
  <dcterms:created xsi:type="dcterms:W3CDTF">2020-12-21T07:19:00Z</dcterms:created>
  <dcterms:modified xsi:type="dcterms:W3CDTF">2022-03-15T09:09:00Z</dcterms:modified>
</cp:coreProperties>
</file>