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0E33F7">
      <w:pPr>
        <w:shd w:val="clear" w:color="auto" w:fill="DEEAF6" w:themeFill="accent5" w:themeFillTint="33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09FD76A3" w:rsidR="0078061D" w:rsidRPr="000335A0" w:rsidRDefault="0078061D" w:rsidP="000E33F7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0E33F7" w:rsidRPr="000E33F7">
        <w:rPr>
          <w:rFonts w:ascii="Arial" w:hAnsi="Arial" w:cs="Arial"/>
          <w:b/>
          <w:bCs/>
          <w:sz w:val="22"/>
          <w:szCs w:val="22"/>
        </w:rPr>
        <w:t>Budowa drogi dojazdowej do pó</w:t>
      </w:r>
      <w:r w:rsidR="0093492B">
        <w:rPr>
          <w:rFonts w:ascii="Arial" w:hAnsi="Arial" w:cs="Arial"/>
          <w:b/>
          <w:bCs/>
          <w:sz w:val="22"/>
          <w:szCs w:val="22"/>
        </w:rPr>
        <w:t>l</w:t>
      </w:r>
      <w:bookmarkStart w:id="0" w:name="_GoBack"/>
      <w:bookmarkEnd w:id="0"/>
      <w:r w:rsidR="000E33F7" w:rsidRPr="000E33F7">
        <w:rPr>
          <w:rFonts w:ascii="Arial" w:hAnsi="Arial" w:cs="Arial"/>
          <w:b/>
          <w:bCs/>
          <w:sz w:val="22"/>
          <w:szCs w:val="22"/>
        </w:rPr>
        <w:t xml:space="preserve"> w miejscowości Smyków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0E33F7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0E33F7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0335A0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DBE62" w14:textId="18E790E8" w:rsidR="0061554F" w:rsidRPr="000335A0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 w:rsidR="00145CAC"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05E4A538" w14:textId="77777777" w:rsidR="00254603" w:rsidRPr="000335A0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8CD9" w14:textId="77777777" w:rsidR="003927E7" w:rsidRDefault="003927E7">
      <w:r>
        <w:separator/>
      </w:r>
    </w:p>
  </w:endnote>
  <w:endnote w:type="continuationSeparator" w:id="0">
    <w:p w14:paraId="02622DD7" w14:textId="77777777" w:rsidR="003927E7" w:rsidRDefault="003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19D6" w14:textId="77777777" w:rsidR="003927E7" w:rsidRDefault="003927E7">
      <w:r>
        <w:separator/>
      </w:r>
    </w:p>
  </w:footnote>
  <w:footnote w:type="continuationSeparator" w:id="0">
    <w:p w14:paraId="183144D7" w14:textId="77777777" w:rsidR="003927E7" w:rsidRDefault="003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AE17" w14:textId="77777777" w:rsidR="000E33F7" w:rsidRPr="00B65ADF" w:rsidRDefault="000E33F7" w:rsidP="000E33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Zp.271.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8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>.2021</w:t>
    </w:r>
  </w:p>
  <w:bookmarkEnd w:id="1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33F7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7E7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492B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14</cp:revision>
  <cp:lastPrinted>2020-12-21T07:19:00Z</cp:lastPrinted>
  <dcterms:created xsi:type="dcterms:W3CDTF">2020-12-21T07:19:00Z</dcterms:created>
  <dcterms:modified xsi:type="dcterms:W3CDTF">2021-08-17T06:57:00Z</dcterms:modified>
</cp:coreProperties>
</file>