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77892" w14:textId="36C6944E" w:rsidR="00DA509A" w:rsidRPr="000335A0" w:rsidRDefault="000B4C54" w:rsidP="00CB6878">
      <w:pPr>
        <w:pageBreakBefore/>
        <w:tabs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ab/>
        <w:t xml:space="preserve">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DA509A" w:rsidRPr="000335A0">
        <w:rPr>
          <w:rFonts w:ascii="Arial" w:hAnsi="Arial" w:cs="Arial"/>
          <w:sz w:val="20"/>
          <w:szCs w:val="20"/>
        </w:rPr>
        <w:t xml:space="preserve">Załącznik nr </w:t>
      </w:r>
      <w:r w:rsidR="00D627DB">
        <w:rPr>
          <w:rFonts w:ascii="Arial" w:hAnsi="Arial" w:cs="Arial"/>
          <w:sz w:val="20"/>
          <w:szCs w:val="20"/>
        </w:rPr>
        <w:t>9</w:t>
      </w:r>
      <w:r w:rsidR="0029492E" w:rsidRPr="000335A0">
        <w:rPr>
          <w:rFonts w:ascii="Arial" w:hAnsi="Arial" w:cs="Arial"/>
          <w:sz w:val="20"/>
          <w:szCs w:val="20"/>
        </w:rPr>
        <w:t xml:space="preserve"> do SWZ</w:t>
      </w:r>
      <w:r w:rsidR="00DA509A" w:rsidRPr="000335A0">
        <w:rPr>
          <w:rFonts w:ascii="Arial" w:hAnsi="Arial" w:cs="Arial"/>
          <w:sz w:val="20"/>
          <w:szCs w:val="20"/>
        </w:rPr>
        <w:t xml:space="preserve"> </w:t>
      </w:r>
      <w:r w:rsidR="0000234F" w:rsidRPr="000335A0">
        <w:rPr>
          <w:rFonts w:ascii="Arial" w:hAnsi="Arial" w:cs="Arial"/>
          <w:sz w:val="20"/>
          <w:szCs w:val="20"/>
        </w:rPr>
        <w:t xml:space="preserve"> </w:t>
      </w:r>
    </w:p>
    <w:p w14:paraId="7AA94264" w14:textId="77777777" w:rsidR="00DA509A" w:rsidRPr="000335A0" w:rsidRDefault="00DA509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ab/>
      </w:r>
    </w:p>
    <w:p w14:paraId="4A64EFDD" w14:textId="7E41DBF3" w:rsidR="009E1C8A" w:rsidRPr="000335A0" w:rsidRDefault="009E1C8A" w:rsidP="009E1C8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0335A0">
        <w:rPr>
          <w:rFonts w:ascii="Arial" w:hAnsi="Arial" w:cs="Arial"/>
          <w:sz w:val="20"/>
          <w:szCs w:val="20"/>
        </w:rPr>
        <w:tab/>
        <w:t xml:space="preserve">     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8E4166" w:rsidRPr="000335A0">
        <w:rPr>
          <w:rFonts w:ascii="Arial" w:hAnsi="Arial" w:cs="Arial"/>
          <w:sz w:val="20"/>
          <w:szCs w:val="20"/>
        </w:rPr>
        <w:t xml:space="preserve">                                     </w:t>
      </w:r>
      <w:r w:rsidR="00CB6878" w:rsidRPr="000335A0">
        <w:rPr>
          <w:rFonts w:ascii="Arial" w:hAnsi="Arial" w:cs="Arial"/>
          <w:sz w:val="20"/>
          <w:szCs w:val="20"/>
        </w:rPr>
        <w:t xml:space="preserve">             </w:t>
      </w:r>
      <w:r w:rsidR="008E4166" w:rsidRPr="000335A0">
        <w:rPr>
          <w:rFonts w:ascii="Arial" w:hAnsi="Arial" w:cs="Arial"/>
          <w:sz w:val="20"/>
          <w:szCs w:val="20"/>
        </w:rPr>
        <w:t xml:space="preserve"> </w:t>
      </w:r>
      <w:r w:rsidRPr="000335A0">
        <w:rPr>
          <w:rFonts w:ascii="Arial" w:hAnsi="Arial" w:cs="Arial"/>
          <w:sz w:val="20"/>
          <w:szCs w:val="20"/>
        </w:rPr>
        <w:t>..................................., d</w:t>
      </w:r>
      <w:r w:rsidR="000C6D2A" w:rsidRPr="000335A0">
        <w:rPr>
          <w:rFonts w:ascii="Arial" w:hAnsi="Arial" w:cs="Arial"/>
          <w:sz w:val="20"/>
          <w:szCs w:val="20"/>
        </w:rPr>
        <w:t>nia ....................</w:t>
      </w:r>
      <w:r w:rsidR="00897D37" w:rsidRPr="000335A0">
        <w:rPr>
          <w:rFonts w:ascii="Arial" w:hAnsi="Arial" w:cs="Arial"/>
          <w:sz w:val="20"/>
          <w:szCs w:val="20"/>
        </w:rPr>
        <w:t>... 20</w:t>
      </w:r>
      <w:r w:rsidR="004E2748" w:rsidRPr="000335A0">
        <w:rPr>
          <w:rFonts w:ascii="Arial" w:hAnsi="Arial" w:cs="Arial"/>
          <w:sz w:val="20"/>
          <w:szCs w:val="20"/>
        </w:rPr>
        <w:t>2</w:t>
      </w:r>
      <w:r w:rsidR="0061554F" w:rsidRPr="000335A0">
        <w:rPr>
          <w:rFonts w:ascii="Arial" w:hAnsi="Arial" w:cs="Arial"/>
          <w:sz w:val="20"/>
          <w:szCs w:val="20"/>
        </w:rPr>
        <w:t>1</w:t>
      </w:r>
      <w:r w:rsidRPr="000335A0">
        <w:rPr>
          <w:rFonts w:ascii="Arial" w:hAnsi="Arial" w:cs="Arial"/>
          <w:sz w:val="20"/>
          <w:szCs w:val="20"/>
        </w:rPr>
        <w:t xml:space="preserve"> r.</w:t>
      </w:r>
    </w:p>
    <w:p w14:paraId="1D52BCBE" w14:textId="77777777" w:rsidR="009E1C8A" w:rsidRPr="000335A0" w:rsidRDefault="00CB6878" w:rsidP="009E1C8A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0335A0">
        <w:rPr>
          <w:rFonts w:ascii="Arial" w:eastAsia="Batang" w:hAnsi="Arial" w:cs="Arial"/>
          <w:i/>
          <w:sz w:val="20"/>
          <w:szCs w:val="20"/>
        </w:rPr>
        <w:t xml:space="preserve">            </w:t>
      </w:r>
      <w:r w:rsidR="009E1C8A" w:rsidRPr="000335A0">
        <w:rPr>
          <w:rFonts w:ascii="Arial" w:eastAsia="Batang" w:hAnsi="Arial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0335A0" w:rsidRDefault="00DA509A" w:rsidP="00DA509A">
      <w:pPr>
        <w:rPr>
          <w:rFonts w:ascii="Arial" w:hAnsi="Arial" w:cs="Arial"/>
          <w:sz w:val="20"/>
          <w:szCs w:val="20"/>
        </w:rPr>
      </w:pPr>
    </w:p>
    <w:p w14:paraId="73DD3DFD" w14:textId="77777777" w:rsidR="00EC6B7B" w:rsidRPr="000335A0" w:rsidRDefault="00EC6B7B" w:rsidP="00EC6B7B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09A00C4C" w14:textId="77777777" w:rsidR="00CB6878" w:rsidRPr="000335A0" w:rsidRDefault="00EC6B7B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Składany do zadania </w:t>
      </w:r>
    </w:p>
    <w:p w14:paraId="5C047CF9" w14:textId="77777777" w:rsidR="0026141D" w:rsidRPr="000335A0" w:rsidRDefault="0026141D" w:rsidP="00313B93">
      <w:pPr>
        <w:shd w:val="clear" w:color="auto" w:fill="BFBFBF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33B5398" w14:textId="60762836" w:rsidR="0078061D" w:rsidRPr="000335A0" w:rsidRDefault="0078061D" w:rsidP="0078061D">
      <w:pPr>
        <w:shd w:val="clear" w:color="auto" w:fill="BFBFB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35A0">
        <w:rPr>
          <w:rFonts w:ascii="Arial" w:hAnsi="Arial" w:cs="Arial"/>
          <w:b/>
          <w:bCs/>
          <w:sz w:val="22"/>
          <w:szCs w:val="22"/>
        </w:rPr>
        <w:t>„</w:t>
      </w:r>
      <w:bookmarkStart w:id="0" w:name="_Hlk69027790"/>
      <w:r w:rsidR="00145CAC" w:rsidRPr="00D540EF">
        <w:rPr>
          <w:rFonts w:ascii="Arial" w:hAnsi="Arial" w:cs="Arial"/>
          <w:b/>
          <w:bCs/>
          <w:sz w:val="22"/>
          <w:szCs w:val="22"/>
        </w:rPr>
        <w:t xml:space="preserve">Wykonanie nakładki asfaltowej na drodze gminnej </w:t>
      </w:r>
      <w:r w:rsidR="00322E11">
        <w:rPr>
          <w:rFonts w:ascii="Arial" w:hAnsi="Arial" w:cs="Arial"/>
          <w:b/>
          <w:bCs/>
          <w:sz w:val="20"/>
          <w:szCs w:val="20"/>
        </w:rPr>
        <w:t>Nr 19</w:t>
      </w:r>
      <w:r w:rsidR="00322E11">
        <w:rPr>
          <w:rFonts w:ascii="Arial" w:hAnsi="Arial" w:cs="Arial"/>
          <w:b/>
          <w:color w:val="000000"/>
          <w:sz w:val="20"/>
          <w:szCs w:val="20"/>
          <w:lang w:val="x-none"/>
        </w:rPr>
        <w:t xml:space="preserve"> </w:t>
      </w:r>
      <w:r w:rsidR="00145CAC" w:rsidRPr="00D540EF">
        <w:rPr>
          <w:rFonts w:ascii="Arial" w:hAnsi="Arial" w:cs="Arial"/>
          <w:b/>
          <w:bCs/>
          <w:sz w:val="22"/>
          <w:szCs w:val="22"/>
        </w:rPr>
        <w:t>w miejsc. Piaski Królewieckie  gm. Smyków</w:t>
      </w:r>
      <w:bookmarkEnd w:id="0"/>
      <w:r w:rsidRPr="000335A0">
        <w:rPr>
          <w:rFonts w:ascii="Arial" w:hAnsi="Arial" w:cs="Arial"/>
          <w:b/>
          <w:bCs/>
          <w:sz w:val="22"/>
          <w:szCs w:val="22"/>
        </w:rPr>
        <w:t>”</w:t>
      </w:r>
    </w:p>
    <w:p w14:paraId="0602C0B8" w14:textId="77777777" w:rsidR="00F047F5" w:rsidRPr="000335A0" w:rsidRDefault="00F047F5" w:rsidP="00313B93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2A805CC" w14:textId="77777777" w:rsidR="00CB6878" w:rsidRPr="000335A0" w:rsidRDefault="00CB6878" w:rsidP="00EC6B7B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0335A0" w:rsidRDefault="00DA509A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OŚWIADCZAM(Y), ŻE</w:t>
      </w:r>
    </w:p>
    <w:p w14:paraId="75AD2805" w14:textId="77777777" w:rsidR="00DA509A" w:rsidRPr="000335A0" w:rsidRDefault="00DA509A" w:rsidP="00DA509A">
      <w:pPr>
        <w:jc w:val="both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wykonałem(wykonaliśmy) następujące </w:t>
      </w:r>
      <w:r w:rsidR="00623033" w:rsidRPr="000335A0">
        <w:rPr>
          <w:rFonts w:ascii="Arial" w:hAnsi="Arial" w:cs="Arial"/>
          <w:sz w:val="20"/>
          <w:szCs w:val="20"/>
        </w:rPr>
        <w:t>ROBOTY BUDOWLANE</w:t>
      </w:r>
      <w:r w:rsidRPr="000335A0">
        <w:rPr>
          <w:rFonts w:ascii="Arial" w:hAnsi="Arial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0335A0" w14:paraId="12BF338A" w14:textId="77777777" w:rsidTr="00307BEF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0EE539EF" w14:textId="77777777" w:rsidR="00EC6B7B" w:rsidRPr="000335A0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0AEC51E1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270DE63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5B460F78" w14:textId="77777777" w:rsidR="00535003" w:rsidRPr="000335A0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1C710298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367D469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14:paraId="7F0A636C" w14:textId="77777777" w:rsidR="00EC6B7B" w:rsidRPr="000335A0" w:rsidRDefault="00EC6B7B" w:rsidP="00844F2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8C4D9D" w:rsidRPr="000335A0" w14:paraId="71AC0B5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0335A0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59B7328B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641ADEA1" w14:textId="77777777" w:rsidR="008C4D9D" w:rsidRPr="000335A0" w:rsidRDefault="008C4D9D" w:rsidP="00FC7FCD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 ramach ww.  robót wykonano</w:t>
            </w:r>
            <w:r w:rsidRPr="000335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BDBE62" w14:textId="18E790E8" w:rsidR="0061554F" w:rsidRPr="000335A0" w:rsidRDefault="0061554F" w:rsidP="0061554F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 xml:space="preserve">Roboty związane z budową lub przebudową lub rozbudową </w:t>
            </w:r>
            <w:r w:rsidR="00145CAC">
              <w:rPr>
                <w:rFonts w:ascii="Arial" w:hAnsi="Arial" w:cs="Arial"/>
                <w:b/>
                <w:sz w:val="20"/>
                <w:szCs w:val="20"/>
              </w:rPr>
              <w:t xml:space="preserve">lub remontem drogi/dróg </w:t>
            </w:r>
            <w:r w:rsidRPr="000335A0">
              <w:rPr>
                <w:rFonts w:ascii="Arial" w:hAnsi="Arial" w:cs="Arial"/>
                <w:b/>
                <w:sz w:val="20"/>
                <w:szCs w:val="20"/>
              </w:rPr>
              <w:t>o wartości ………………………………….</w:t>
            </w:r>
          </w:p>
          <w:p w14:paraId="05E4A538" w14:textId="77777777" w:rsidR="00254603" w:rsidRPr="000335A0" w:rsidRDefault="00254603" w:rsidP="00FC7FCD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0335A0" w:rsidRDefault="008C4D9D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4E2748" w:rsidRPr="000335A0" w14:paraId="174CFC82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3D0C6F" w14:textId="77777777" w:rsidR="004E2748" w:rsidRPr="000335A0" w:rsidRDefault="004E2748" w:rsidP="004E2748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12DEC1" w14:textId="77777777" w:rsidR="004E2748" w:rsidRPr="000335A0" w:rsidRDefault="004E2748" w:rsidP="004E2748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6F0AF93B" w14:textId="77777777" w:rsidR="00145CAC" w:rsidRPr="000335A0" w:rsidRDefault="00145CAC" w:rsidP="00145CAC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13084F30" w14:textId="77777777" w:rsidR="00145CAC" w:rsidRPr="000335A0" w:rsidRDefault="00145CAC" w:rsidP="00145CAC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 ramach ww.  robót wykonano</w:t>
            </w:r>
            <w:r w:rsidRPr="000335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0D29691" w14:textId="77777777" w:rsidR="00145CAC" w:rsidRPr="000335A0" w:rsidRDefault="00145CAC" w:rsidP="00145CAC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 xml:space="preserve">Roboty związane z budową lub przebudową lub rozbudową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lub remontem drogi/dróg </w:t>
            </w:r>
            <w:r w:rsidRPr="000335A0">
              <w:rPr>
                <w:rFonts w:ascii="Arial" w:hAnsi="Arial" w:cs="Arial"/>
                <w:b/>
                <w:sz w:val="20"/>
                <w:szCs w:val="20"/>
              </w:rPr>
              <w:t>o wartości ………………………………….</w:t>
            </w:r>
          </w:p>
          <w:p w14:paraId="48CF516C" w14:textId="77777777" w:rsidR="004E2748" w:rsidRPr="000335A0" w:rsidRDefault="004E2748" w:rsidP="004E2748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737D44" w14:textId="77777777" w:rsidR="004E2748" w:rsidRPr="000335A0" w:rsidRDefault="004E2748" w:rsidP="004E274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997C28" w14:textId="77777777" w:rsidR="004E2748" w:rsidRPr="000335A0" w:rsidRDefault="004E2748" w:rsidP="004E274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3CFE4C" w14:textId="77777777" w:rsidR="004E2748" w:rsidRPr="000335A0" w:rsidRDefault="004E2748" w:rsidP="004E274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F47584" w14:textId="77777777" w:rsidR="004E2748" w:rsidRPr="000335A0" w:rsidRDefault="004E2748" w:rsidP="004E274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7F7FB980" w14:textId="77777777" w:rsidR="00EF19B7" w:rsidRPr="000335A0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14:paraId="61FC5F21" w14:textId="77777777" w:rsidR="00DA509A" w:rsidRPr="000335A0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*  niepotrzebne skreślić </w:t>
      </w:r>
      <w:r w:rsidR="00DB210B" w:rsidRPr="000335A0">
        <w:rPr>
          <w:rFonts w:ascii="Arial" w:hAnsi="Arial" w:cs="Arial"/>
          <w:sz w:val="20"/>
          <w:szCs w:val="20"/>
        </w:rPr>
        <w:t xml:space="preserve">                         </w:t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</w:p>
    <w:sectPr w:rsidR="00DA509A" w:rsidRPr="000335A0" w:rsidSect="00C0262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FFA21" w14:textId="77777777" w:rsidR="00506B73" w:rsidRDefault="00506B73">
      <w:r>
        <w:separator/>
      </w:r>
    </w:p>
  </w:endnote>
  <w:endnote w:type="continuationSeparator" w:id="0">
    <w:p w14:paraId="474B13CA" w14:textId="77777777" w:rsidR="00506B73" w:rsidRDefault="005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5821" w14:textId="77777777" w:rsidR="00145CAC" w:rsidRPr="00957F81" w:rsidRDefault="00145CAC" w:rsidP="00145CA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1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1"/>
  <w:p w14:paraId="5DE7608C" w14:textId="77777777" w:rsidR="00B44CA4" w:rsidRPr="00145CAC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FE97A" w14:textId="77777777" w:rsidR="00506B73" w:rsidRDefault="00506B73">
      <w:r>
        <w:separator/>
      </w:r>
    </w:p>
  </w:footnote>
  <w:footnote w:type="continuationSeparator" w:id="0">
    <w:p w14:paraId="3BD60CCD" w14:textId="77777777" w:rsidR="00506B73" w:rsidRDefault="005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0C8A" w14:textId="6D1DA96F" w:rsidR="00D0269F" w:rsidRDefault="00D0269F" w:rsidP="00D0269F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>
      <w:rPr>
        <w:rFonts w:ascii="Cambria" w:eastAsia="Times-Roman" w:hAnsi="Cambria" w:cs="Arial"/>
        <w:bCs/>
        <w:iCs/>
        <w:sz w:val="20"/>
        <w:szCs w:val="20"/>
      </w:rPr>
      <w:t>: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Zp.271.</w:t>
    </w:r>
    <w:r w:rsidR="00145CAC">
      <w:rPr>
        <w:rFonts w:ascii="Cambria" w:eastAsia="Times-Roman" w:hAnsi="Cambria" w:cs="Arial"/>
        <w:bCs/>
        <w:iCs/>
        <w:sz w:val="20"/>
        <w:szCs w:val="20"/>
        <w:lang w:val="pl-PL"/>
      </w:rPr>
      <w:t>4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.2021</w:t>
    </w:r>
  </w:p>
  <w:p w14:paraId="63AE5AEA" w14:textId="77777777" w:rsidR="00C02626" w:rsidRPr="00D0269F" w:rsidRDefault="00C02626" w:rsidP="00D02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5"/>
  </w:num>
  <w:num w:numId="10">
    <w:abstractNumId w:val="50"/>
  </w:num>
  <w:num w:numId="11">
    <w:abstractNumId w:val="19"/>
  </w:num>
  <w:num w:numId="12">
    <w:abstractNumId w:val="48"/>
  </w:num>
  <w:num w:numId="13">
    <w:abstractNumId w:val="49"/>
  </w:num>
  <w:num w:numId="14">
    <w:abstractNumId w:val="12"/>
  </w:num>
  <w:num w:numId="15">
    <w:abstractNumId w:val="25"/>
  </w:num>
  <w:num w:numId="16">
    <w:abstractNumId w:val="29"/>
  </w:num>
  <w:num w:numId="17">
    <w:abstractNumId w:val="44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3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1"/>
  </w:num>
  <w:num w:numId="33">
    <w:abstractNumId w:val="26"/>
  </w:num>
  <w:num w:numId="34">
    <w:abstractNumId w:val="40"/>
  </w:num>
  <w:num w:numId="35">
    <w:abstractNumId w:val="15"/>
  </w:num>
  <w:num w:numId="36">
    <w:abstractNumId w:val="47"/>
  </w:num>
  <w:num w:numId="37">
    <w:abstractNumId w:val="14"/>
  </w:num>
  <w:num w:numId="38">
    <w:abstractNumId w:val="10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CAC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2E11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06B7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E07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079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62EE"/>
    <w:rsid w:val="007C73C6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05A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3E5B6"/>
  <w15:chartTrackingRefBased/>
  <w15:docId w15:val="{0C418D8E-A287-49C7-B45F-ABC46978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USER</cp:lastModifiedBy>
  <cp:revision>12</cp:revision>
  <cp:lastPrinted>2020-12-21T07:19:00Z</cp:lastPrinted>
  <dcterms:created xsi:type="dcterms:W3CDTF">2020-12-21T07:19:00Z</dcterms:created>
  <dcterms:modified xsi:type="dcterms:W3CDTF">2021-04-16T06:19:00Z</dcterms:modified>
</cp:coreProperties>
</file>