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77892" w14:textId="36C6944E" w:rsidR="00DA509A" w:rsidRPr="000335A0" w:rsidRDefault="000B4C54" w:rsidP="00CB6878">
      <w:pPr>
        <w:pageBreakBefore/>
        <w:tabs>
          <w:tab w:val="right" w:pos="9070"/>
        </w:tabs>
        <w:jc w:val="right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ab/>
        <w:t xml:space="preserve">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DA509A" w:rsidRPr="000335A0">
        <w:rPr>
          <w:rFonts w:ascii="Arial" w:hAnsi="Arial" w:cs="Arial"/>
          <w:sz w:val="20"/>
          <w:szCs w:val="20"/>
        </w:rPr>
        <w:t xml:space="preserve">Załącznik nr </w:t>
      </w:r>
      <w:r w:rsidR="00D627DB">
        <w:rPr>
          <w:rFonts w:ascii="Arial" w:hAnsi="Arial" w:cs="Arial"/>
          <w:sz w:val="20"/>
          <w:szCs w:val="20"/>
        </w:rPr>
        <w:t>9</w:t>
      </w:r>
      <w:r w:rsidR="0029492E" w:rsidRPr="000335A0">
        <w:rPr>
          <w:rFonts w:ascii="Arial" w:hAnsi="Arial" w:cs="Arial"/>
          <w:sz w:val="20"/>
          <w:szCs w:val="20"/>
        </w:rPr>
        <w:t xml:space="preserve"> do SWZ</w:t>
      </w:r>
      <w:r w:rsidR="00DA509A" w:rsidRPr="000335A0">
        <w:rPr>
          <w:rFonts w:ascii="Arial" w:hAnsi="Arial" w:cs="Arial"/>
          <w:sz w:val="20"/>
          <w:szCs w:val="20"/>
        </w:rPr>
        <w:t xml:space="preserve"> </w:t>
      </w:r>
      <w:r w:rsidR="0000234F" w:rsidRPr="000335A0">
        <w:rPr>
          <w:rFonts w:ascii="Arial" w:hAnsi="Arial" w:cs="Arial"/>
          <w:sz w:val="20"/>
          <w:szCs w:val="20"/>
        </w:rPr>
        <w:t xml:space="preserve"> </w:t>
      </w:r>
    </w:p>
    <w:p w14:paraId="7AA94264" w14:textId="77777777" w:rsidR="00DA509A" w:rsidRPr="000335A0" w:rsidRDefault="00DA509A" w:rsidP="00DA509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ab/>
      </w:r>
    </w:p>
    <w:p w14:paraId="4A64EFDD" w14:textId="7E41DBF3" w:rsidR="009E1C8A" w:rsidRPr="000335A0" w:rsidRDefault="009E1C8A" w:rsidP="009E1C8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0335A0">
        <w:rPr>
          <w:rFonts w:ascii="Arial" w:hAnsi="Arial" w:cs="Arial"/>
          <w:sz w:val="20"/>
          <w:szCs w:val="20"/>
        </w:rPr>
        <w:tab/>
        <w:t xml:space="preserve">     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8E4166" w:rsidRPr="000335A0">
        <w:rPr>
          <w:rFonts w:ascii="Arial" w:hAnsi="Arial" w:cs="Arial"/>
          <w:sz w:val="20"/>
          <w:szCs w:val="20"/>
        </w:rPr>
        <w:t xml:space="preserve">                                     </w:t>
      </w:r>
      <w:r w:rsidR="00CB6878" w:rsidRPr="000335A0">
        <w:rPr>
          <w:rFonts w:ascii="Arial" w:hAnsi="Arial" w:cs="Arial"/>
          <w:sz w:val="20"/>
          <w:szCs w:val="20"/>
        </w:rPr>
        <w:t xml:space="preserve">             </w:t>
      </w:r>
      <w:r w:rsidR="008E4166" w:rsidRPr="000335A0">
        <w:rPr>
          <w:rFonts w:ascii="Arial" w:hAnsi="Arial" w:cs="Arial"/>
          <w:sz w:val="20"/>
          <w:szCs w:val="20"/>
        </w:rPr>
        <w:t xml:space="preserve"> </w:t>
      </w:r>
      <w:r w:rsidRPr="000335A0">
        <w:rPr>
          <w:rFonts w:ascii="Arial" w:hAnsi="Arial" w:cs="Arial"/>
          <w:sz w:val="20"/>
          <w:szCs w:val="20"/>
        </w:rPr>
        <w:t>..................................., d</w:t>
      </w:r>
      <w:r w:rsidR="000C6D2A" w:rsidRPr="000335A0">
        <w:rPr>
          <w:rFonts w:ascii="Arial" w:hAnsi="Arial" w:cs="Arial"/>
          <w:sz w:val="20"/>
          <w:szCs w:val="20"/>
        </w:rPr>
        <w:t>nia ....................</w:t>
      </w:r>
      <w:r w:rsidR="00897D37" w:rsidRPr="000335A0">
        <w:rPr>
          <w:rFonts w:ascii="Arial" w:hAnsi="Arial" w:cs="Arial"/>
          <w:sz w:val="20"/>
          <w:szCs w:val="20"/>
        </w:rPr>
        <w:t>... 20</w:t>
      </w:r>
      <w:r w:rsidR="004E2748" w:rsidRPr="000335A0">
        <w:rPr>
          <w:rFonts w:ascii="Arial" w:hAnsi="Arial" w:cs="Arial"/>
          <w:sz w:val="20"/>
          <w:szCs w:val="20"/>
        </w:rPr>
        <w:t>2</w:t>
      </w:r>
      <w:r w:rsidR="0061554F" w:rsidRPr="000335A0">
        <w:rPr>
          <w:rFonts w:ascii="Arial" w:hAnsi="Arial" w:cs="Arial"/>
          <w:sz w:val="20"/>
          <w:szCs w:val="20"/>
        </w:rPr>
        <w:t>1</w:t>
      </w:r>
      <w:r w:rsidRPr="000335A0">
        <w:rPr>
          <w:rFonts w:ascii="Arial" w:hAnsi="Arial" w:cs="Arial"/>
          <w:sz w:val="20"/>
          <w:szCs w:val="20"/>
        </w:rPr>
        <w:t xml:space="preserve"> r.</w:t>
      </w:r>
    </w:p>
    <w:p w14:paraId="1D52BCBE" w14:textId="77777777" w:rsidR="009E1C8A" w:rsidRPr="000335A0" w:rsidRDefault="00CB6878" w:rsidP="009E1C8A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0335A0">
        <w:rPr>
          <w:rFonts w:ascii="Arial" w:eastAsia="Batang" w:hAnsi="Arial" w:cs="Arial"/>
          <w:i/>
          <w:sz w:val="20"/>
          <w:szCs w:val="20"/>
        </w:rPr>
        <w:t xml:space="preserve">            </w:t>
      </w:r>
      <w:r w:rsidR="009E1C8A" w:rsidRPr="000335A0">
        <w:rPr>
          <w:rFonts w:ascii="Arial" w:eastAsia="Batang" w:hAnsi="Arial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0335A0" w:rsidRDefault="00DA509A" w:rsidP="00DA509A">
      <w:pPr>
        <w:rPr>
          <w:rFonts w:ascii="Arial" w:hAnsi="Arial" w:cs="Arial"/>
          <w:sz w:val="20"/>
          <w:szCs w:val="20"/>
        </w:rPr>
      </w:pPr>
    </w:p>
    <w:p w14:paraId="73DD3DFD" w14:textId="77777777" w:rsidR="00EC6B7B" w:rsidRPr="000335A0" w:rsidRDefault="00EC6B7B" w:rsidP="00EC6B7B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14:paraId="09A00C4C" w14:textId="77777777" w:rsidR="00CB6878" w:rsidRPr="000335A0" w:rsidRDefault="00EC6B7B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Składany do zadania </w:t>
      </w:r>
    </w:p>
    <w:p w14:paraId="5C047CF9" w14:textId="77777777" w:rsidR="0026141D" w:rsidRPr="000335A0" w:rsidRDefault="0026141D" w:rsidP="00313B93">
      <w:pPr>
        <w:shd w:val="clear" w:color="auto" w:fill="BFBFBF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33B5398" w14:textId="67B23A39" w:rsidR="0078061D" w:rsidRPr="000335A0" w:rsidRDefault="0078061D" w:rsidP="0078061D">
      <w:pPr>
        <w:shd w:val="clear" w:color="auto" w:fill="BFBFB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335A0">
        <w:rPr>
          <w:rFonts w:ascii="Arial" w:hAnsi="Arial" w:cs="Arial"/>
          <w:b/>
          <w:bCs/>
          <w:sz w:val="22"/>
          <w:szCs w:val="22"/>
        </w:rPr>
        <w:t>„</w:t>
      </w:r>
      <w:r w:rsidR="0061554F" w:rsidRPr="000335A0">
        <w:rPr>
          <w:rFonts w:ascii="Arial" w:hAnsi="Arial" w:cs="Arial"/>
          <w:b/>
          <w:bCs/>
          <w:sz w:val="22"/>
          <w:szCs w:val="22"/>
        </w:rPr>
        <w:t>Budowa kanalizacji sanitarnej w gminie Smyków dla miejscowości Smyków, Królewiec, Królewiec Poprzeczny, Salata, Zastawie, Adamów, Piaski Królewieckie, Etap V- Piaski Królewieckie (część południowa), I Etap VI- Smyków (część południowa)- Ostre Górki</w:t>
      </w:r>
      <w:r w:rsidRPr="000335A0">
        <w:rPr>
          <w:rFonts w:ascii="Arial" w:hAnsi="Arial" w:cs="Arial"/>
          <w:b/>
          <w:bCs/>
          <w:sz w:val="22"/>
          <w:szCs w:val="22"/>
        </w:rPr>
        <w:t>”</w:t>
      </w:r>
    </w:p>
    <w:p w14:paraId="0602C0B8" w14:textId="77777777" w:rsidR="00F047F5" w:rsidRPr="000335A0" w:rsidRDefault="00F047F5" w:rsidP="00313B93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32A805CC" w14:textId="77777777" w:rsidR="00CB6878" w:rsidRPr="000335A0" w:rsidRDefault="00CB6878" w:rsidP="00EC6B7B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72F32A5D" w14:textId="77777777" w:rsidR="00DA509A" w:rsidRPr="000335A0" w:rsidRDefault="00DA509A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>OŚWIADCZAM(Y), ŻE</w:t>
      </w:r>
    </w:p>
    <w:p w14:paraId="75AD2805" w14:textId="77777777" w:rsidR="00DA509A" w:rsidRPr="000335A0" w:rsidRDefault="00DA509A" w:rsidP="00DA509A">
      <w:pPr>
        <w:jc w:val="both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wykonałem(wykonaliśmy) następujące </w:t>
      </w:r>
      <w:r w:rsidR="00623033" w:rsidRPr="000335A0">
        <w:rPr>
          <w:rFonts w:ascii="Arial" w:hAnsi="Arial" w:cs="Arial"/>
          <w:sz w:val="20"/>
          <w:szCs w:val="20"/>
        </w:rPr>
        <w:t>ROBOTY BUDOWLANE</w:t>
      </w:r>
      <w:r w:rsidRPr="000335A0">
        <w:rPr>
          <w:rFonts w:ascii="Arial" w:hAnsi="Arial" w:cs="Arial"/>
          <w:sz w:val="20"/>
          <w:szCs w:val="20"/>
        </w:rPr>
        <w:t>:</w:t>
      </w:r>
    </w:p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955"/>
      </w:tblGrid>
      <w:tr w:rsidR="00EC6B7B" w:rsidRPr="000335A0" w14:paraId="12BF338A" w14:textId="77777777" w:rsidTr="00307BEF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0EE539EF" w14:textId="77777777" w:rsidR="00EC6B7B" w:rsidRPr="000335A0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0AEC51E1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270DE63A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5B460F78" w14:textId="77777777" w:rsidR="00535003" w:rsidRPr="000335A0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  <w:p w14:paraId="29CC449D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1C710298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367D469A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vAlign w:val="center"/>
          </w:tcPr>
          <w:p w14:paraId="7F0A636C" w14:textId="77777777" w:rsidR="00EC6B7B" w:rsidRPr="000335A0" w:rsidRDefault="00EC6B7B" w:rsidP="00844F2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0335A0" w:rsidRPr="000335A0" w14:paraId="72743680" w14:textId="77777777" w:rsidTr="00591093">
        <w:trPr>
          <w:cantSplit/>
          <w:trHeight w:val="986"/>
          <w:jc w:val="center"/>
        </w:trPr>
        <w:tc>
          <w:tcPr>
            <w:tcW w:w="144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32C9CA" w14:textId="16B64DE0" w:rsidR="000335A0" w:rsidRPr="00AD72BA" w:rsidRDefault="000335A0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2BA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Część 1</w:t>
            </w:r>
          </w:p>
        </w:tc>
      </w:tr>
      <w:tr w:rsidR="008C4D9D" w:rsidRPr="000335A0" w14:paraId="71AC0B5E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290335" w14:textId="77777777" w:rsidR="008C4D9D" w:rsidRPr="000335A0" w:rsidRDefault="008C4D9D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6CEC6E" w14:textId="77777777" w:rsidR="008C4D9D" w:rsidRPr="000335A0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59B7328B" w14:textId="77777777" w:rsidR="008C4D9D" w:rsidRPr="000335A0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641ADEA1" w14:textId="77777777" w:rsidR="008C4D9D" w:rsidRPr="000335A0" w:rsidRDefault="008C4D9D" w:rsidP="00FC7FCD">
            <w:pPr>
              <w:pStyle w:val="Bezodstpw"/>
              <w:spacing w:line="276" w:lineRule="auto"/>
              <w:ind w:firstLine="18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W ramach ww.  robót wykonano</w:t>
            </w:r>
            <w:r w:rsidRPr="000335A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DBDBE62" w14:textId="133D7764" w:rsidR="0061554F" w:rsidRPr="000335A0" w:rsidRDefault="0061554F" w:rsidP="0061554F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>Roboty związane z budową lub przebudową lub rozbudową kanalizacji lub sieci wodociągowej o wartości ………………………………….</w:t>
            </w:r>
          </w:p>
          <w:p w14:paraId="05E4A538" w14:textId="77777777" w:rsidR="00254603" w:rsidRPr="000335A0" w:rsidRDefault="00254603" w:rsidP="00FC7FCD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A2F663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311C7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5DC2A7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0165D3" w14:textId="77777777" w:rsidR="008C4D9D" w:rsidRPr="000335A0" w:rsidRDefault="008C4D9D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0335A0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  <w:tr w:rsidR="004E2748" w:rsidRPr="000335A0" w14:paraId="174CFC82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03D0C6F" w14:textId="77777777" w:rsidR="004E2748" w:rsidRPr="000335A0" w:rsidRDefault="004E2748" w:rsidP="004E2748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12DEC1" w14:textId="77777777" w:rsidR="004E2748" w:rsidRPr="000335A0" w:rsidRDefault="004E2748" w:rsidP="004E2748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7BF8899F" w14:textId="77777777" w:rsidR="004E2748" w:rsidRPr="000335A0" w:rsidRDefault="004E2748" w:rsidP="004E2748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08C48E2E" w14:textId="77777777" w:rsidR="004E2748" w:rsidRPr="000335A0" w:rsidRDefault="004E2748" w:rsidP="004E2748">
            <w:pPr>
              <w:pStyle w:val="Bezodstpw"/>
              <w:spacing w:line="276" w:lineRule="auto"/>
              <w:ind w:firstLine="18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W ramach ww.  robót wykonano</w:t>
            </w:r>
            <w:r w:rsidRPr="000335A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78F2019" w14:textId="3819FD3D" w:rsidR="004E2748" w:rsidRPr="000335A0" w:rsidRDefault="004E2748" w:rsidP="004E2748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>Roboty związane z budową lub przebudową lub rozbudową kanalizacji lub sieci wodociągowej o wartości ………………………………….</w:t>
            </w:r>
          </w:p>
          <w:p w14:paraId="48CF516C" w14:textId="77777777" w:rsidR="004E2748" w:rsidRPr="000335A0" w:rsidRDefault="004E2748" w:rsidP="004E2748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737D44" w14:textId="77777777" w:rsidR="004E2748" w:rsidRPr="000335A0" w:rsidRDefault="004E2748" w:rsidP="004E2748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997C28" w14:textId="77777777" w:rsidR="004E2748" w:rsidRPr="000335A0" w:rsidRDefault="004E2748" w:rsidP="004E2748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3CFE4C" w14:textId="77777777" w:rsidR="004E2748" w:rsidRPr="000335A0" w:rsidRDefault="004E2748" w:rsidP="004E2748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F47584" w14:textId="77777777" w:rsidR="004E2748" w:rsidRPr="000335A0" w:rsidRDefault="004E2748" w:rsidP="004E274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0335A0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  <w:tr w:rsidR="000335A0" w:rsidRPr="000335A0" w14:paraId="254C1F67" w14:textId="77777777" w:rsidTr="005874D3">
        <w:trPr>
          <w:cantSplit/>
          <w:trHeight w:val="986"/>
          <w:jc w:val="center"/>
        </w:trPr>
        <w:tc>
          <w:tcPr>
            <w:tcW w:w="144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00305C" w14:textId="4771A553" w:rsidR="000335A0" w:rsidRPr="00AD72BA" w:rsidRDefault="000335A0" w:rsidP="005874D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2BA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lastRenderedPageBreak/>
              <w:t>Część 2</w:t>
            </w:r>
          </w:p>
        </w:tc>
      </w:tr>
      <w:tr w:rsidR="000335A0" w:rsidRPr="000335A0" w14:paraId="3E289082" w14:textId="77777777" w:rsidTr="005874D3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5D6E0F" w14:textId="77777777" w:rsidR="000335A0" w:rsidRPr="000335A0" w:rsidRDefault="000335A0" w:rsidP="005874D3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5425C4" w14:textId="77777777" w:rsidR="000335A0" w:rsidRPr="000335A0" w:rsidRDefault="000335A0" w:rsidP="005874D3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1A39B4D6" w14:textId="77777777" w:rsidR="000335A0" w:rsidRPr="000335A0" w:rsidRDefault="000335A0" w:rsidP="005874D3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32DB270C" w14:textId="77777777" w:rsidR="000335A0" w:rsidRPr="000335A0" w:rsidRDefault="000335A0" w:rsidP="005874D3">
            <w:pPr>
              <w:pStyle w:val="Bezodstpw"/>
              <w:spacing w:line="276" w:lineRule="auto"/>
              <w:ind w:firstLine="18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W ramach ww.  robót wykonano</w:t>
            </w:r>
            <w:r w:rsidRPr="000335A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C75BEC5" w14:textId="77777777" w:rsidR="000335A0" w:rsidRPr="000335A0" w:rsidRDefault="000335A0" w:rsidP="005874D3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>Roboty związane z budową lub przebudową lub rozbudową kanalizacji lub sieci wodociągowej o wartości ………………………………….</w:t>
            </w:r>
          </w:p>
          <w:p w14:paraId="6C244303" w14:textId="77777777" w:rsidR="000335A0" w:rsidRPr="000335A0" w:rsidRDefault="000335A0" w:rsidP="005874D3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2BB3D0" w14:textId="77777777" w:rsidR="000335A0" w:rsidRPr="000335A0" w:rsidRDefault="000335A0" w:rsidP="005874D3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9E17CB" w14:textId="77777777" w:rsidR="000335A0" w:rsidRPr="000335A0" w:rsidRDefault="000335A0" w:rsidP="005874D3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03896E" w14:textId="77777777" w:rsidR="000335A0" w:rsidRPr="000335A0" w:rsidRDefault="000335A0" w:rsidP="005874D3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BC3420" w14:textId="77777777" w:rsidR="000335A0" w:rsidRPr="000335A0" w:rsidRDefault="000335A0" w:rsidP="005874D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0335A0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  <w:tr w:rsidR="000335A0" w:rsidRPr="000335A0" w14:paraId="23318BF6" w14:textId="77777777" w:rsidTr="005874D3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3C9FBF" w14:textId="77777777" w:rsidR="000335A0" w:rsidRPr="000335A0" w:rsidRDefault="000335A0" w:rsidP="005874D3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C93807" w14:textId="77777777" w:rsidR="000335A0" w:rsidRPr="000335A0" w:rsidRDefault="000335A0" w:rsidP="005874D3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4F7755FC" w14:textId="77777777" w:rsidR="000335A0" w:rsidRPr="000335A0" w:rsidRDefault="000335A0" w:rsidP="005874D3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302A7EB0" w14:textId="77777777" w:rsidR="000335A0" w:rsidRPr="000335A0" w:rsidRDefault="000335A0" w:rsidP="005874D3">
            <w:pPr>
              <w:pStyle w:val="Bezodstpw"/>
              <w:spacing w:line="276" w:lineRule="auto"/>
              <w:ind w:firstLine="18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W ramach ww.  robót wykonano</w:t>
            </w:r>
            <w:r w:rsidRPr="000335A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94AED1E" w14:textId="77777777" w:rsidR="000335A0" w:rsidRPr="000335A0" w:rsidRDefault="000335A0" w:rsidP="005874D3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>Roboty związane z budową lub przebudową lub rozbudową kanalizacji lub sieci wodociągowej o wartości ………………………………….</w:t>
            </w:r>
          </w:p>
          <w:p w14:paraId="7A77872A" w14:textId="77777777" w:rsidR="000335A0" w:rsidRPr="000335A0" w:rsidRDefault="000335A0" w:rsidP="005874D3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6894C58" w14:textId="77777777" w:rsidR="000335A0" w:rsidRPr="000335A0" w:rsidRDefault="000335A0" w:rsidP="005874D3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42AFFF" w14:textId="77777777" w:rsidR="000335A0" w:rsidRPr="000335A0" w:rsidRDefault="000335A0" w:rsidP="005874D3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566B648" w14:textId="77777777" w:rsidR="000335A0" w:rsidRPr="000335A0" w:rsidRDefault="000335A0" w:rsidP="005874D3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6BD0AE" w14:textId="77777777" w:rsidR="000335A0" w:rsidRPr="000335A0" w:rsidRDefault="000335A0" w:rsidP="005874D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0335A0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7F7FB980" w14:textId="77777777" w:rsidR="00EF19B7" w:rsidRPr="000335A0" w:rsidRDefault="00EF19B7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14:paraId="61FC5F21" w14:textId="77777777" w:rsidR="00DA509A" w:rsidRPr="000335A0" w:rsidRDefault="00EC6B7B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*  niepotrzebne skreślić </w:t>
      </w:r>
      <w:r w:rsidR="00DB210B" w:rsidRPr="000335A0">
        <w:rPr>
          <w:rFonts w:ascii="Arial" w:hAnsi="Arial" w:cs="Arial"/>
          <w:sz w:val="20"/>
          <w:szCs w:val="20"/>
        </w:rPr>
        <w:t xml:space="preserve">                         </w:t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</w:p>
    <w:sectPr w:rsidR="00DA509A" w:rsidRPr="000335A0" w:rsidSect="00C0262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89B80" w14:textId="77777777" w:rsidR="00A424E2" w:rsidRDefault="00A424E2">
      <w:r>
        <w:separator/>
      </w:r>
    </w:p>
  </w:endnote>
  <w:endnote w:type="continuationSeparator" w:id="0">
    <w:p w14:paraId="7C1B54FF" w14:textId="77777777" w:rsidR="00A424E2" w:rsidRDefault="00A4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1982" w14:textId="77777777" w:rsidR="00B44CA4" w:rsidRDefault="00B44CA4" w:rsidP="00B44CA4">
    <w:pPr>
      <w:tabs>
        <w:tab w:val="left" w:pos="8647"/>
      </w:tabs>
      <w:spacing w:before="120"/>
      <w:ind w:left="8647"/>
      <w:jc w:val="center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sz w:val="20"/>
        <w:szCs w:val="20"/>
      </w:rPr>
      <w:t>....................................................................</w:t>
    </w:r>
    <w:r>
      <w:rPr>
        <w:rFonts w:ascii="Cambria" w:hAnsi="Cambria" w:cs="Arial"/>
        <w:sz w:val="20"/>
        <w:szCs w:val="20"/>
      </w:rPr>
      <w:br/>
      <w:t>(podpis osoby uprawnionej do reprezentacji)</w:t>
    </w:r>
  </w:p>
  <w:p w14:paraId="5DE7608C" w14:textId="77777777" w:rsidR="00B44CA4" w:rsidRDefault="00B44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E5DD6" w14:textId="77777777" w:rsidR="00A424E2" w:rsidRDefault="00A424E2">
      <w:r>
        <w:separator/>
      </w:r>
    </w:p>
  </w:footnote>
  <w:footnote w:type="continuationSeparator" w:id="0">
    <w:p w14:paraId="1940487B" w14:textId="77777777" w:rsidR="00A424E2" w:rsidRDefault="00A4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F276F3D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7651937B" w14:textId="77777777" w:rsidR="00AD72BA" w:rsidRPr="00B65ADF" w:rsidRDefault="00AD72BA" w:rsidP="00AD72B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 </w:t>
    </w:r>
    <w:r w:rsidRPr="00B65ADF">
      <w:rPr>
        <w:rFonts w:ascii="Cambria" w:eastAsia="Times-Roman" w:hAnsi="Cambria" w:cs="Arial"/>
        <w:bCs/>
        <w:iCs/>
        <w:sz w:val="20"/>
        <w:szCs w:val="20"/>
      </w:rPr>
      <w:t>:</w:t>
    </w:r>
    <w:r w:rsidRPr="00B65ADF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B.Zp.271</w:t>
    </w:r>
    <w:r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….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.202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1</w:t>
    </w:r>
  </w:p>
  <w:p w14:paraId="6D67538D" w14:textId="77777777" w:rsidR="000C6D2A" w:rsidRPr="003250C8" w:rsidRDefault="000C6D2A" w:rsidP="00325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20C8A" w14:textId="77777777" w:rsidR="00D0269F" w:rsidRDefault="00D0269F" w:rsidP="00D0269F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 </w:t>
    </w:r>
    <w:r>
      <w:rPr>
        <w:rFonts w:ascii="Cambria" w:eastAsia="Times-Roman" w:hAnsi="Cambria" w:cs="Arial"/>
        <w:bCs/>
        <w:iCs/>
        <w:sz w:val="20"/>
        <w:szCs w:val="20"/>
      </w:rPr>
      <w:t>: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B.Zp.271.02.2021</w:t>
    </w:r>
  </w:p>
  <w:p w14:paraId="63AE5AEA" w14:textId="77777777" w:rsidR="00C02626" w:rsidRPr="00D0269F" w:rsidRDefault="00C02626" w:rsidP="00D02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4"/>
  </w:num>
  <w:num w:numId="8">
    <w:abstractNumId w:val="22"/>
  </w:num>
  <w:num w:numId="9">
    <w:abstractNumId w:val="45"/>
  </w:num>
  <w:num w:numId="10">
    <w:abstractNumId w:val="50"/>
  </w:num>
  <w:num w:numId="11">
    <w:abstractNumId w:val="19"/>
  </w:num>
  <w:num w:numId="12">
    <w:abstractNumId w:val="48"/>
  </w:num>
  <w:num w:numId="13">
    <w:abstractNumId w:val="49"/>
  </w:num>
  <w:num w:numId="14">
    <w:abstractNumId w:val="12"/>
  </w:num>
  <w:num w:numId="15">
    <w:abstractNumId w:val="25"/>
  </w:num>
  <w:num w:numId="16">
    <w:abstractNumId w:val="29"/>
  </w:num>
  <w:num w:numId="17">
    <w:abstractNumId w:val="44"/>
  </w:num>
  <w:num w:numId="18">
    <w:abstractNumId w:val="21"/>
  </w:num>
  <w:num w:numId="19">
    <w:abstractNumId w:val="13"/>
  </w:num>
  <w:num w:numId="20">
    <w:abstractNumId w:val="16"/>
  </w:num>
  <w:num w:numId="21">
    <w:abstractNumId w:val="39"/>
  </w:num>
  <w:num w:numId="22">
    <w:abstractNumId w:val="17"/>
  </w:num>
  <w:num w:numId="23">
    <w:abstractNumId w:val="43"/>
  </w:num>
  <w:num w:numId="24">
    <w:abstractNumId w:val="41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7"/>
  </w:num>
  <w:num w:numId="32">
    <w:abstractNumId w:val="11"/>
  </w:num>
  <w:num w:numId="33">
    <w:abstractNumId w:val="26"/>
  </w:num>
  <w:num w:numId="34">
    <w:abstractNumId w:val="40"/>
  </w:num>
  <w:num w:numId="35">
    <w:abstractNumId w:val="15"/>
  </w:num>
  <w:num w:numId="36">
    <w:abstractNumId w:val="47"/>
  </w:num>
  <w:num w:numId="37">
    <w:abstractNumId w:val="14"/>
  </w:num>
  <w:num w:numId="38">
    <w:abstractNumId w:val="10"/>
  </w:num>
  <w:num w:numId="39">
    <w:abstractNumId w:val="23"/>
  </w:num>
  <w:num w:numId="40">
    <w:abstractNumId w:val="35"/>
  </w:num>
  <w:num w:numId="41">
    <w:abstractNumId w:val="31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5A0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204"/>
    <w:rsid w:val="000C6D2A"/>
    <w:rsid w:val="000D40FD"/>
    <w:rsid w:val="000E05B9"/>
    <w:rsid w:val="000E1B13"/>
    <w:rsid w:val="000E4E2A"/>
    <w:rsid w:val="000E7F53"/>
    <w:rsid w:val="0010294D"/>
    <w:rsid w:val="00102A85"/>
    <w:rsid w:val="00102C0C"/>
    <w:rsid w:val="00103155"/>
    <w:rsid w:val="001048DC"/>
    <w:rsid w:val="001054D9"/>
    <w:rsid w:val="00112018"/>
    <w:rsid w:val="00114AAA"/>
    <w:rsid w:val="00114EE9"/>
    <w:rsid w:val="00116906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6CA0"/>
    <w:rsid w:val="00227E39"/>
    <w:rsid w:val="00233770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103"/>
    <w:rsid w:val="003062AC"/>
    <w:rsid w:val="00307BEF"/>
    <w:rsid w:val="00310A34"/>
    <w:rsid w:val="0031370D"/>
    <w:rsid w:val="00313888"/>
    <w:rsid w:val="00313B93"/>
    <w:rsid w:val="00315240"/>
    <w:rsid w:val="0032032A"/>
    <w:rsid w:val="00320DC8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16E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85E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7C9"/>
    <w:rsid w:val="004D4CCE"/>
    <w:rsid w:val="004D63E9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1804"/>
    <w:rsid w:val="005327E3"/>
    <w:rsid w:val="00532D41"/>
    <w:rsid w:val="00532DC9"/>
    <w:rsid w:val="00534E6E"/>
    <w:rsid w:val="00535003"/>
    <w:rsid w:val="00535B3B"/>
    <w:rsid w:val="0054161F"/>
    <w:rsid w:val="00541932"/>
    <w:rsid w:val="00542999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899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257E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C80"/>
    <w:rsid w:val="006D7514"/>
    <w:rsid w:val="006E2914"/>
    <w:rsid w:val="006E3411"/>
    <w:rsid w:val="006E500A"/>
    <w:rsid w:val="006E7876"/>
    <w:rsid w:val="006E797B"/>
    <w:rsid w:val="006E7E6C"/>
    <w:rsid w:val="006F02D0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85B"/>
    <w:rsid w:val="007274E5"/>
    <w:rsid w:val="00727E97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C0CCF"/>
    <w:rsid w:val="007C4815"/>
    <w:rsid w:val="007C62EE"/>
    <w:rsid w:val="007C73C6"/>
    <w:rsid w:val="007D29F5"/>
    <w:rsid w:val="007D2EDC"/>
    <w:rsid w:val="007D5D10"/>
    <w:rsid w:val="007E08D6"/>
    <w:rsid w:val="007E1650"/>
    <w:rsid w:val="007E388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17606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29D9"/>
    <w:rsid w:val="00983423"/>
    <w:rsid w:val="00983D87"/>
    <w:rsid w:val="0098603A"/>
    <w:rsid w:val="009863C6"/>
    <w:rsid w:val="00990BF1"/>
    <w:rsid w:val="009952C7"/>
    <w:rsid w:val="009970AA"/>
    <w:rsid w:val="009A0530"/>
    <w:rsid w:val="009A410D"/>
    <w:rsid w:val="009A4C9A"/>
    <w:rsid w:val="009A5616"/>
    <w:rsid w:val="009A63E0"/>
    <w:rsid w:val="009A72D7"/>
    <w:rsid w:val="009B10C5"/>
    <w:rsid w:val="009C0A20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9175F"/>
    <w:rsid w:val="00A91FE0"/>
    <w:rsid w:val="00A97F70"/>
    <w:rsid w:val="00AA4266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D0269F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6108E"/>
    <w:rsid w:val="00D61235"/>
    <w:rsid w:val="00D627DB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042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F5F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3E5B6"/>
  <w15:chartTrackingRefBased/>
  <w15:docId w15:val="{0C418D8E-A287-49C7-B45F-ABC46978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USER</cp:lastModifiedBy>
  <cp:revision>8</cp:revision>
  <cp:lastPrinted>2020-12-21T07:19:00Z</cp:lastPrinted>
  <dcterms:created xsi:type="dcterms:W3CDTF">2020-12-21T07:19:00Z</dcterms:created>
  <dcterms:modified xsi:type="dcterms:W3CDTF">2021-01-31T13:02:00Z</dcterms:modified>
</cp:coreProperties>
</file>