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7B2867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6DDEE2" w14:textId="567D5E96" w:rsidR="00BD6239" w:rsidRPr="003E08F8" w:rsidRDefault="00BD6239" w:rsidP="00BD6239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0A40F9" w:rsidRPr="003E08F8">
        <w:rPr>
          <w:rFonts w:ascii="Arial" w:hAnsi="Arial" w:cs="Arial"/>
          <w:b/>
          <w:bCs/>
          <w:sz w:val="20"/>
          <w:szCs w:val="20"/>
        </w:rPr>
        <w:t>Budowa kanalizacji sanitarnej w gminie Smyków dla miejscowości Smyków, Królewiec, Królewiec Poprzeczny, Salata, Zastawie, Adamów, Piaski Królewieckie, Etap V- Piaski Królewieckie (część południowa), I Etap VI- Smyków (część południowa)- Ostre Górki</w:t>
      </w:r>
      <w:r w:rsidRPr="003E08F8">
        <w:rPr>
          <w:rFonts w:ascii="Arial" w:hAnsi="Arial" w:cs="Arial"/>
          <w:b/>
          <w:bCs/>
          <w:sz w:val="20"/>
          <w:szCs w:val="20"/>
        </w:rPr>
        <w:t>”</w:t>
      </w:r>
    </w:p>
    <w:p w14:paraId="220C7206" w14:textId="77777777" w:rsidR="006F0E01" w:rsidRPr="003E08F8" w:rsidRDefault="006F0E01" w:rsidP="007B2867">
      <w:pPr>
        <w:shd w:val="clear" w:color="auto" w:fill="A6A6A6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7F1590" w14:textId="77777777" w:rsidR="00CA23A0" w:rsidRPr="003E08F8" w:rsidRDefault="00CA23A0" w:rsidP="003265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3E08F8" w:rsidRPr="003E08F8" w14:paraId="6562F234" w14:textId="77777777" w:rsidTr="003E08F8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D2E2" w14:textId="30A950CB" w:rsidR="003E08F8" w:rsidRPr="003E08F8" w:rsidRDefault="003E08F8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1 i 2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77777777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budowlane do kierowania </w:t>
            </w:r>
            <w:r w:rsidR="00EC49D8" w:rsidRPr="003E08F8">
              <w:rPr>
                <w:sz w:val="20"/>
                <w:szCs w:val="20"/>
              </w:rPr>
              <w:t>budowami w specjalności instalacyjnej w zakresie sieci, instalacji, urządzeń wodociągowych i kanalizacyjnych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budowy</w:t>
            </w:r>
            <w:r w:rsidR="00BA130E" w:rsidRPr="003E08F8">
              <w:rPr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E08F8">
              <w:rPr>
                <w:sz w:val="20"/>
                <w:szCs w:val="20"/>
              </w:rPr>
              <w:t xml:space="preserve"> z budową, przebudową lub rozbudową </w:t>
            </w:r>
            <w:r w:rsidR="00F6566D" w:rsidRPr="003E08F8">
              <w:rPr>
                <w:sz w:val="20"/>
                <w:szCs w:val="20"/>
              </w:rPr>
              <w:t>kanalizacji sanitarnej/sieci wodociągowej.</w:t>
            </w:r>
          </w:p>
          <w:p w14:paraId="4B61BE1C" w14:textId="77777777" w:rsidR="00362231" w:rsidRPr="003E08F8" w:rsidRDefault="00532237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E08F8">
              <w:rPr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800A6E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1D1B52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1ADC7EC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2DB65E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5E0249C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2E9442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</w:t>
            </w:r>
          </w:p>
          <w:p w14:paraId="79E8ED19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7DCE35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00BA720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A175AF5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D0924D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2D85DD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61960C33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545EF8B6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A78457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30CEC65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8166B0A" w14:textId="77777777" w:rsidR="0014290E" w:rsidRPr="003E08F8" w:rsidRDefault="00362231" w:rsidP="00876906">
            <w:pPr>
              <w:pStyle w:val="Default"/>
              <w:spacing w:after="240"/>
              <w:ind w:left="502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264077" w:rsidRPr="003E08F8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7777777" w:rsidR="0026407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264077" w:rsidRPr="003E08F8" w:rsidRDefault="0026407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77777777" w:rsidR="00264077" w:rsidRPr="003E08F8" w:rsidRDefault="00264077" w:rsidP="00DF2B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4C54E0" w14:textId="77777777" w:rsidR="00264077" w:rsidRPr="003E08F8" w:rsidRDefault="00264077" w:rsidP="00DF2B18">
            <w:pPr>
              <w:pStyle w:val="Default"/>
              <w:ind w:left="142" w:right="141"/>
              <w:jc w:val="both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 xml:space="preserve">Uprawnienia budowlane do kierowania budowami w specjalności </w:t>
            </w:r>
            <w:r w:rsidR="00057602" w:rsidRPr="003E08F8">
              <w:rPr>
                <w:b/>
                <w:sz w:val="20"/>
                <w:szCs w:val="20"/>
              </w:rPr>
              <w:t>drogowej.</w:t>
            </w:r>
          </w:p>
          <w:p w14:paraId="19610E9D" w14:textId="77777777" w:rsidR="00057602" w:rsidRPr="003E08F8" w:rsidRDefault="00057602" w:rsidP="00DF2B18">
            <w:pPr>
              <w:pStyle w:val="Default"/>
              <w:ind w:left="142" w:right="141"/>
              <w:jc w:val="both"/>
              <w:rPr>
                <w:b/>
                <w:bCs/>
                <w:sz w:val="20"/>
                <w:szCs w:val="20"/>
              </w:rPr>
            </w:pPr>
          </w:p>
          <w:p w14:paraId="3B7A4C77" w14:textId="77777777" w:rsidR="00264077" w:rsidRPr="003E08F8" w:rsidRDefault="00264077" w:rsidP="00057602">
            <w:pPr>
              <w:pStyle w:val="Default"/>
              <w:spacing w:after="240"/>
              <w:ind w:left="142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264077" w:rsidRPr="003E08F8" w:rsidRDefault="00EA608B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64077" w:rsidRPr="003E08F8" w14:paraId="0D7A3371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573B35" w14:textId="77777777" w:rsidR="0026407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98750B9" w14:textId="77777777" w:rsidR="00264077" w:rsidRPr="003E08F8" w:rsidRDefault="0026407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309555" w14:textId="77777777" w:rsidR="00264077" w:rsidRPr="003E08F8" w:rsidRDefault="00264077" w:rsidP="00DF2B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DDDCCB3" w14:textId="77777777" w:rsidR="00057602" w:rsidRPr="003E08F8" w:rsidRDefault="00057602" w:rsidP="00057602">
            <w:pPr>
              <w:pStyle w:val="Default"/>
              <w:ind w:left="142"/>
              <w:rPr>
                <w:b/>
                <w:sz w:val="20"/>
                <w:szCs w:val="20"/>
              </w:rPr>
            </w:pPr>
            <w:r w:rsidRPr="003E08F8">
              <w:rPr>
                <w:b/>
                <w:color w:val="auto"/>
                <w:sz w:val="20"/>
                <w:szCs w:val="20"/>
              </w:rPr>
              <w:t xml:space="preserve">Uprawnienia budowlane do kierowania robotami </w:t>
            </w:r>
            <w:r w:rsidRPr="003E08F8">
              <w:rPr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</w:p>
          <w:p w14:paraId="6102BB61" w14:textId="77777777" w:rsidR="00057602" w:rsidRPr="003E08F8" w:rsidRDefault="00057602" w:rsidP="00057602">
            <w:pPr>
              <w:pStyle w:val="Default"/>
              <w:ind w:left="142"/>
              <w:rPr>
                <w:b/>
                <w:sz w:val="20"/>
                <w:szCs w:val="20"/>
              </w:rPr>
            </w:pPr>
          </w:p>
          <w:p w14:paraId="40DB5599" w14:textId="77777777" w:rsidR="00264077" w:rsidRPr="003E08F8" w:rsidRDefault="00057602" w:rsidP="00057602">
            <w:pPr>
              <w:pStyle w:val="Default"/>
              <w:ind w:left="142" w:right="141"/>
              <w:jc w:val="both"/>
              <w:rPr>
                <w:b/>
                <w:sz w:val="20"/>
                <w:szCs w:val="20"/>
              </w:rPr>
            </w:pPr>
            <w:r w:rsidRPr="003E08F8">
              <w:rPr>
                <w:b/>
                <w:bCs/>
                <w:color w:val="auto"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6FB4DC" w14:textId="77777777" w:rsidR="00264077" w:rsidRPr="003E08F8" w:rsidRDefault="00EA608B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E08F8">
        <w:rPr>
          <w:rFonts w:ascii="Arial" w:hAnsi="Arial" w:cs="Arial"/>
          <w:sz w:val="20"/>
          <w:szCs w:val="20"/>
        </w:rPr>
        <w:t xml:space="preserve">oświadczam(my),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127B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6FB6" w14:textId="77777777" w:rsidR="00B266ED" w:rsidRDefault="00B266ED">
      <w:r>
        <w:separator/>
      </w:r>
    </w:p>
  </w:endnote>
  <w:endnote w:type="continuationSeparator" w:id="0">
    <w:p w14:paraId="6BE79EB3" w14:textId="77777777" w:rsidR="00B266ED" w:rsidRDefault="00B2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D962" w14:textId="77777777" w:rsidR="003F0785" w:rsidRPr="0021284A" w:rsidRDefault="003F0785" w:rsidP="004F4549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21284A">
      <w:rPr>
        <w:rFonts w:ascii="Cambria" w:hAnsi="Cambria" w:cs="Arial"/>
        <w:sz w:val="20"/>
        <w:szCs w:val="20"/>
      </w:rPr>
      <w:t>....................................................................</w:t>
    </w:r>
    <w:r w:rsidRPr="0021284A">
      <w:rPr>
        <w:rFonts w:ascii="Cambria" w:hAnsi="Cambria" w:cs="Arial"/>
        <w:sz w:val="20"/>
        <w:szCs w:val="20"/>
      </w:rPr>
      <w:br/>
      <w:t>(podpis osoby uprawnionej do reprezentacji)</w:t>
    </w:r>
  </w:p>
  <w:p w14:paraId="177E523B" w14:textId="77777777" w:rsidR="003F0785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9B64" w14:textId="77777777" w:rsidR="00B266ED" w:rsidRDefault="00B266ED">
      <w:r>
        <w:separator/>
      </w:r>
    </w:p>
  </w:footnote>
  <w:footnote w:type="continuationSeparator" w:id="0">
    <w:p w14:paraId="7D89DFEA" w14:textId="77777777" w:rsidR="00B266ED" w:rsidRDefault="00B2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659A0F0B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B.Zp.271.</w:t>
    </w:r>
    <w:r w:rsidR="00042314">
      <w:rPr>
        <w:rFonts w:ascii="Cambria" w:eastAsia="Times-Roman" w:hAnsi="Cambria" w:cs="Arial"/>
        <w:bCs/>
        <w:iCs/>
        <w:sz w:val="20"/>
        <w:szCs w:val="20"/>
        <w:lang w:val="pl-PL"/>
      </w:rPr>
      <w:t>11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.2020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0" w:name="_Hlk34856524"/>
    <w:bookmarkStart w:id="1" w:name="_Hlk34856525"/>
  </w:p>
  <w:bookmarkEnd w:id="0"/>
  <w:bookmarkEnd w:id="1"/>
  <w:p w14:paraId="4608EB87" w14:textId="0AF8266C" w:rsidR="003E08F8" w:rsidRPr="00B65ADF" w:rsidRDefault="003E08F8" w:rsidP="003E08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 w:rsidRPr="00B659EA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9EA">
      <w:rPr>
        <w:rFonts w:ascii="Cambria" w:eastAsia="Times-Roman" w:hAnsi="Cambria" w:cs="Arial"/>
        <w:bCs/>
        <w:iCs/>
        <w:sz w:val="20"/>
        <w:szCs w:val="20"/>
      </w:rPr>
      <w:t>:</w:t>
    </w:r>
    <w:r w:rsidRPr="00B659EA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B.Zp.271</w:t>
    </w:r>
    <w:r w:rsidR="00B659EA" w:rsidRPr="00B659EA">
      <w:rPr>
        <w:rFonts w:ascii="Cambria" w:eastAsia="Times-Roman" w:hAnsi="Cambria" w:cs="Arial"/>
        <w:bCs/>
        <w:iCs/>
        <w:sz w:val="20"/>
        <w:szCs w:val="20"/>
        <w:lang w:val="pl-PL"/>
      </w:rPr>
      <w:t>.02.</w:t>
    </w:r>
    <w:r w:rsidRPr="00B659EA">
      <w:rPr>
        <w:rFonts w:ascii="Cambria" w:eastAsia="Times-Roman" w:hAnsi="Cambria" w:cs="Arial"/>
        <w:bCs/>
        <w:iCs/>
        <w:sz w:val="20"/>
        <w:szCs w:val="20"/>
        <w:lang w:val="pl-PL"/>
      </w:rPr>
      <w:t>2021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7A7C-17B4-4919-94E1-994131C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7</cp:revision>
  <cp:lastPrinted>2020-12-21T07:11:00Z</cp:lastPrinted>
  <dcterms:created xsi:type="dcterms:W3CDTF">2020-12-21T07:11:00Z</dcterms:created>
  <dcterms:modified xsi:type="dcterms:W3CDTF">2021-01-31T13:01:00Z</dcterms:modified>
</cp:coreProperties>
</file>