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A96F" w14:textId="77777777" w:rsidR="00DA509A" w:rsidRPr="00657584" w:rsidRDefault="000B4C54" w:rsidP="00CB6878">
      <w:pPr>
        <w:pageBreakBefore/>
        <w:tabs>
          <w:tab w:val="right" w:pos="9070"/>
        </w:tabs>
        <w:jc w:val="right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ab/>
        <w:t xml:space="preserve">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DA509A" w:rsidRPr="00657584">
        <w:rPr>
          <w:rFonts w:ascii="Calibri" w:hAnsi="Calibri" w:cs="Calibri"/>
          <w:sz w:val="20"/>
          <w:szCs w:val="20"/>
        </w:rPr>
        <w:t xml:space="preserve">Załącznik nr </w:t>
      </w:r>
      <w:r w:rsidR="000812A3" w:rsidRPr="00657584">
        <w:rPr>
          <w:rFonts w:ascii="Calibri" w:hAnsi="Calibri" w:cs="Calibri"/>
          <w:sz w:val="20"/>
          <w:szCs w:val="20"/>
        </w:rPr>
        <w:t>8</w:t>
      </w:r>
      <w:r w:rsidR="0029492E" w:rsidRPr="00657584">
        <w:rPr>
          <w:rFonts w:ascii="Calibri" w:hAnsi="Calibri" w:cs="Calibri"/>
          <w:sz w:val="20"/>
          <w:szCs w:val="20"/>
        </w:rPr>
        <w:t xml:space="preserve"> do SIWZ</w:t>
      </w:r>
      <w:r w:rsidR="00DA509A" w:rsidRPr="00657584">
        <w:rPr>
          <w:rFonts w:ascii="Calibri" w:hAnsi="Calibri" w:cs="Calibri"/>
          <w:sz w:val="20"/>
          <w:szCs w:val="20"/>
        </w:rPr>
        <w:t xml:space="preserve"> </w:t>
      </w:r>
      <w:r w:rsidR="0000234F" w:rsidRPr="00657584">
        <w:rPr>
          <w:rFonts w:ascii="Calibri" w:hAnsi="Calibri" w:cs="Calibri"/>
          <w:sz w:val="20"/>
          <w:szCs w:val="20"/>
        </w:rPr>
        <w:t xml:space="preserve"> </w:t>
      </w:r>
    </w:p>
    <w:p w14:paraId="2023C943" w14:textId="77777777" w:rsidR="00DA509A" w:rsidRPr="00657584" w:rsidRDefault="00DA509A" w:rsidP="00DA509A">
      <w:pPr>
        <w:tabs>
          <w:tab w:val="left" w:pos="1140"/>
        </w:tabs>
        <w:rPr>
          <w:rFonts w:ascii="Calibri" w:hAnsi="Calibri" w:cs="Calibri"/>
          <w:b/>
          <w:sz w:val="20"/>
          <w:szCs w:val="20"/>
        </w:rPr>
      </w:pPr>
      <w:r w:rsidRPr="00657584">
        <w:rPr>
          <w:rFonts w:ascii="Calibri" w:hAnsi="Calibri" w:cs="Calibri"/>
          <w:b/>
          <w:sz w:val="20"/>
          <w:szCs w:val="20"/>
        </w:rPr>
        <w:tab/>
      </w:r>
    </w:p>
    <w:p w14:paraId="17ECE330" w14:textId="77777777" w:rsidR="009E1C8A" w:rsidRPr="00657584" w:rsidRDefault="009E1C8A" w:rsidP="009E1C8A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>...................................................................................</w:t>
      </w:r>
      <w:r w:rsidRPr="00657584">
        <w:rPr>
          <w:rFonts w:ascii="Calibri" w:hAnsi="Calibri" w:cs="Calibri"/>
          <w:sz w:val="20"/>
          <w:szCs w:val="20"/>
        </w:rPr>
        <w:tab/>
        <w:t xml:space="preserve">     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8E4166" w:rsidRPr="00657584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CB6878" w:rsidRPr="00657584">
        <w:rPr>
          <w:rFonts w:ascii="Calibri" w:hAnsi="Calibri" w:cs="Calibri"/>
          <w:sz w:val="20"/>
          <w:szCs w:val="20"/>
        </w:rPr>
        <w:t xml:space="preserve">                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8E4166" w:rsidRPr="00657584">
        <w:rPr>
          <w:rFonts w:ascii="Calibri" w:hAnsi="Calibri" w:cs="Calibri"/>
          <w:sz w:val="20"/>
          <w:szCs w:val="20"/>
        </w:rPr>
        <w:t xml:space="preserve">         </w:t>
      </w:r>
      <w:r w:rsidRPr="00657584">
        <w:rPr>
          <w:rFonts w:ascii="Calibri" w:hAnsi="Calibri" w:cs="Calibri"/>
          <w:sz w:val="20"/>
          <w:szCs w:val="20"/>
        </w:rPr>
        <w:t>..................................., d</w:t>
      </w:r>
      <w:r w:rsidR="000C6D2A" w:rsidRPr="00657584">
        <w:rPr>
          <w:rFonts w:ascii="Calibri" w:hAnsi="Calibri" w:cs="Calibri"/>
          <w:sz w:val="20"/>
          <w:szCs w:val="20"/>
        </w:rPr>
        <w:t>nia ....................</w:t>
      </w:r>
      <w:r w:rsidR="00021E2D" w:rsidRPr="00657584">
        <w:rPr>
          <w:rFonts w:ascii="Calibri" w:hAnsi="Calibri" w:cs="Calibri"/>
          <w:sz w:val="20"/>
          <w:szCs w:val="20"/>
        </w:rPr>
        <w:t>... 20</w:t>
      </w:r>
      <w:r w:rsidR="001F53F8">
        <w:rPr>
          <w:rFonts w:ascii="Calibri" w:hAnsi="Calibri" w:cs="Calibri"/>
          <w:sz w:val="20"/>
          <w:szCs w:val="20"/>
        </w:rPr>
        <w:t>20</w:t>
      </w:r>
      <w:r w:rsidRPr="00657584">
        <w:rPr>
          <w:rFonts w:ascii="Calibri" w:hAnsi="Calibri" w:cs="Calibri"/>
          <w:sz w:val="20"/>
          <w:szCs w:val="20"/>
        </w:rPr>
        <w:t>r.</w:t>
      </w:r>
    </w:p>
    <w:p w14:paraId="75D465BA" w14:textId="77777777" w:rsidR="009E1C8A" w:rsidRPr="00657584" w:rsidRDefault="00CB6878" w:rsidP="009E1C8A">
      <w:pPr>
        <w:ind w:right="39"/>
        <w:rPr>
          <w:rFonts w:ascii="Calibri" w:eastAsia="Batang" w:hAnsi="Calibri" w:cs="Calibri"/>
          <w:i/>
          <w:sz w:val="20"/>
          <w:szCs w:val="20"/>
        </w:rPr>
      </w:pPr>
      <w:r w:rsidRPr="00657584">
        <w:rPr>
          <w:rFonts w:ascii="Calibri" w:eastAsia="Batang" w:hAnsi="Calibri" w:cs="Calibri"/>
          <w:i/>
          <w:sz w:val="20"/>
          <w:szCs w:val="20"/>
        </w:rPr>
        <w:t xml:space="preserve">            </w:t>
      </w:r>
      <w:r w:rsidR="009E1C8A" w:rsidRPr="00657584">
        <w:rPr>
          <w:rFonts w:ascii="Calibri" w:eastAsia="Batang" w:hAnsi="Calibri" w:cs="Calibri"/>
          <w:i/>
          <w:sz w:val="20"/>
          <w:szCs w:val="20"/>
        </w:rPr>
        <w:t xml:space="preserve">  (Nazwa i adres Wykonawcy)</w:t>
      </w:r>
    </w:p>
    <w:p w14:paraId="704F80BC" w14:textId="77777777" w:rsidR="000D30D8" w:rsidRPr="00657584" w:rsidRDefault="000D30D8" w:rsidP="00DA509A">
      <w:pPr>
        <w:rPr>
          <w:rFonts w:ascii="Calibri" w:hAnsi="Calibri" w:cs="Calibri"/>
          <w:sz w:val="20"/>
          <w:szCs w:val="20"/>
        </w:rPr>
      </w:pPr>
    </w:p>
    <w:p w14:paraId="350AA95A" w14:textId="77777777" w:rsidR="009E1C8A" w:rsidRPr="00657584" w:rsidRDefault="009E1C8A" w:rsidP="00DA509A">
      <w:pPr>
        <w:rPr>
          <w:rFonts w:ascii="Calibri" w:hAnsi="Calibri" w:cs="Calibri"/>
          <w:sz w:val="20"/>
          <w:szCs w:val="20"/>
        </w:rPr>
      </w:pPr>
    </w:p>
    <w:p w14:paraId="750FC1AD" w14:textId="77777777" w:rsidR="00EC6B7B" w:rsidRPr="00657584" w:rsidRDefault="00EC6B7B" w:rsidP="00EC6B7B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657584">
        <w:rPr>
          <w:rFonts w:ascii="Calibri" w:hAnsi="Calibri" w:cs="Calibri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7885FDD5" w14:textId="77777777" w:rsidR="00CB6878" w:rsidRPr="00657584" w:rsidRDefault="00EC6B7B" w:rsidP="00EC6B7B">
      <w:pPr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 xml:space="preserve">Składany do zadania </w:t>
      </w:r>
    </w:p>
    <w:p w14:paraId="4767DB79" w14:textId="77777777" w:rsidR="0026141D" w:rsidRPr="00657584" w:rsidRDefault="0026141D" w:rsidP="0026141D">
      <w:pPr>
        <w:shd w:val="clear" w:color="auto" w:fill="A6A6A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765B9DFA" w14:textId="77777777" w:rsidR="002B6F30" w:rsidRPr="00657584" w:rsidRDefault="002B6F30" w:rsidP="002B6F30">
      <w:pPr>
        <w:shd w:val="clear" w:color="auto" w:fill="A6A6A6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657584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7E23E7">
        <w:rPr>
          <w:rFonts w:ascii="Calibri" w:hAnsi="Calibri" w:cs="Calibri"/>
          <w:b/>
          <w:color w:val="000000"/>
          <w:sz w:val="20"/>
          <w:szCs w:val="20"/>
        </w:rPr>
        <w:t>Wykonanie  nakładki  asfaltowej  na  drodze dojazdowej do pól Smyków - Orlik</w:t>
      </w:r>
      <w:r w:rsidRPr="00657584">
        <w:rPr>
          <w:rFonts w:ascii="Calibri" w:hAnsi="Calibri" w:cs="Calibri"/>
          <w:b/>
          <w:bCs/>
          <w:iCs/>
          <w:sz w:val="22"/>
          <w:szCs w:val="22"/>
        </w:rPr>
        <w:t>”</w:t>
      </w:r>
    </w:p>
    <w:p w14:paraId="33C864AD" w14:textId="77777777" w:rsidR="00A55A79" w:rsidRPr="00657584" w:rsidRDefault="00A55A79" w:rsidP="0026141D">
      <w:pPr>
        <w:shd w:val="clear" w:color="auto" w:fill="A6A6A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29CB0735" w14:textId="77777777" w:rsidR="00CB6878" w:rsidRPr="00657584" w:rsidRDefault="00CB6878" w:rsidP="00EC6B7B">
      <w:pPr>
        <w:jc w:val="center"/>
        <w:rPr>
          <w:rFonts w:ascii="Calibri" w:hAnsi="Calibri" w:cs="Calibri"/>
          <w:b/>
          <w:bCs/>
          <w:sz w:val="20"/>
          <w:szCs w:val="20"/>
          <w:lang w:eastAsia="x-none"/>
        </w:rPr>
      </w:pPr>
    </w:p>
    <w:p w14:paraId="6CE0453B" w14:textId="77777777" w:rsidR="00DA509A" w:rsidRPr="00657584" w:rsidRDefault="00DA509A" w:rsidP="00EC6B7B">
      <w:pPr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b/>
          <w:sz w:val="20"/>
          <w:szCs w:val="20"/>
        </w:rPr>
        <w:t>OŚWIADCZAM(Y), ŻE</w:t>
      </w:r>
    </w:p>
    <w:p w14:paraId="72CCE57C" w14:textId="77777777" w:rsidR="00DA509A" w:rsidRPr="00657584" w:rsidRDefault="00DA509A" w:rsidP="00DA509A">
      <w:pPr>
        <w:jc w:val="both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 xml:space="preserve">wykonałem(wykonaliśmy) następujące </w:t>
      </w:r>
      <w:r w:rsidR="00623033" w:rsidRPr="00657584">
        <w:rPr>
          <w:rFonts w:ascii="Calibri" w:hAnsi="Calibri" w:cs="Calibri"/>
          <w:sz w:val="20"/>
          <w:szCs w:val="20"/>
        </w:rPr>
        <w:t>ROBOTY BUDOWLANE</w:t>
      </w:r>
      <w:r w:rsidRPr="00657584">
        <w:rPr>
          <w:rFonts w:ascii="Calibri" w:hAnsi="Calibri" w:cs="Calibri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657584" w14:paraId="2F7BC9B1" w14:textId="77777777" w:rsidTr="00535003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8CCC65" w14:textId="77777777" w:rsidR="00EC6B7B" w:rsidRPr="00657584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8A0C64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0A4007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447355E" w14:textId="77777777" w:rsidR="00535003" w:rsidRPr="00657584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  <w:p w14:paraId="4AD7357C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2BA3D3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389DF5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0A4B5" w14:textId="77777777" w:rsidR="00EC6B7B" w:rsidRPr="00657584" w:rsidRDefault="00EC6B7B" w:rsidP="0078400A">
            <w:pPr>
              <w:spacing w:line="276" w:lineRule="auto"/>
              <w:ind w:left="11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z w:val="20"/>
                <w:szCs w:val="20"/>
              </w:rPr>
              <w:t xml:space="preserve">Doświadczenie własne /oddane do dyspozycji </w:t>
            </w:r>
          </w:p>
          <w:p w14:paraId="328B9264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</w:tr>
      <w:tr w:rsidR="000D30D8" w:rsidRPr="00657584" w14:paraId="6D68764F" w14:textId="77777777" w:rsidTr="00F84122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F54A17" w14:textId="77777777" w:rsidR="000D30D8" w:rsidRPr="00657584" w:rsidRDefault="000D30D8" w:rsidP="00E56817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28366F" w14:textId="77777777" w:rsidR="003E5311" w:rsidRPr="00657584" w:rsidRDefault="003E5311" w:rsidP="00E56817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  <w:p w14:paraId="74BD379B" w14:textId="77777777" w:rsidR="000D30D8" w:rsidRPr="00657584" w:rsidRDefault="000D30D8" w:rsidP="00E56817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57584">
              <w:rPr>
                <w:rFonts w:ascii="Calibri" w:hAnsi="Calibri" w:cs="Calibri"/>
                <w:spacing w:val="4"/>
                <w:sz w:val="20"/>
                <w:szCs w:val="20"/>
              </w:rPr>
              <w:t>……………………</w:t>
            </w:r>
            <w:r w:rsidR="003E5311" w:rsidRPr="00657584">
              <w:rPr>
                <w:rFonts w:ascii="Calibri" w:hAnsi="Calibri" w:cs="Calibri"/>
                <w:spacing w:val="4"/>
                <w:sz w:val="20"/>
                <w:szCs w:val="20"/>
              </w:rPr>
              <w:t>………………………..</w:t>
            </w:r>
            <w:r w:rsidRPr="00657584">
              <w:rPr>
                <w:rFonts w:ascii="Calibri" w:hAnsi="Calibri" w:cs="Calibri"/>
                <w:spacing w:val="4"/>
                <w:sz w:val="20"/>
                <w:szCs w:val="20"/>
              </w:rPr>
              <w:t xml:space="preserve">…………………………………… </w:t>
            </w:r>
          </w:p>
          <w:p w14:paraId="1A0B3C1B" w14:textId="77777777" w:rsidR="003E5311" w:rsidRPr="00657584" w:rsidRDefault="003E5311" w:rsidP="00E56817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  <w:p w14:paraId="3C0DA8F5" w14:textId="77777777" w:rsidR="000D30D8" w:rsidRPr="00657584" w:rsidRDefault="000D30D8" w:rsidP="00E56817">
            <w:pPr>
              <w:pStyle w:val="Bezodstpw"/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5758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W ramach ww.  robót wykonano</w:t>
            </w:r>
            <w:r w:rsidRPr="00657584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3178DFA" w14:textId="77777777" w:rsidR="000D30D8" w:rsidRPr="00657584" w:rsidRDefault="000D30D8" w:rsidP="00E56817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z w:val="20"/>
                <w:szCs w:val="20"/>
              </w:rPr>
              <w:t>Roboty związane budową/przebudową/remontem* dróg/drogi o wartości ………………………………….</w:t>
            </w:r>
          </w:p>
          <w:p w14:paraId="69AE9AE4" w14:textId="77777777" w:rsidR="003E5311" w:rsidRPr="00657584" w:rsidRDefault="003E5311" w:rsidP="00E56817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790C65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DD6A4A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436C6E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A37FBD" w14:textId="77777777" w:rsidR="000D30D8" w:rsidRPr="00657584" w:rsidRDefault="000D30D8" w:rsidP="00E5681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7584">
              <w:rPr>
                <w:rFonts w:ascii="Calibri" w:hAnsi="Calibri" w:cs="Calibri"/>
                <w:sz w:val="20"/>
                <w:szCs w:val="20"/>
              </w:rPr>
              <w:t xml:space="preserve">Własne/ </w:t>
            </w:r>
            <w:r w:rsidRPr="00657584">
              <w:rPr>
                <w:rFonts w:ascii="Calibri" w:hAnsi="Calibri" w:cs="Calibri"/>
                <w:sz w:val="20"/>
                <w:szCs w:val="20"/>
              </w:rPr>
              <w:br/>
              <w:t>oddane do dyspozycji*</w:t>
            </w:r>
          </w:p>
        </w:tc>
      </w:tr>
    </w:tbl>
    <w:p w14:paraId="5B8FB041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</w:p>
    <w:p w14:paraId="32699BAF" w14:textId="77777777" w:rsidR="000C6D2A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 xml:space="preserve">*  niepotrzebne skreślić                  </w:t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  <w:r w:rsidRPr="00657584">
        <w:rPr>
          <w:rFonts w:ascii="Calibri" w:hAnsi="Calibri" w:cs="Calibri"/>
          <w:sz w:val="20"/>
          <w:szCs w:val="20"/>
        </w:rPr>
        <w:tab/>
      </w:r>
    </w:p>
    <w:p w14:paraId="18865BE6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ab/>
      </w:r>
    </w:p>
    <w:p w14:paraId="7580396E" w14:textId="77777777" w:rsidR="0026141D" w:rsidRPr="00657584" w:rsidRDefault="0026141D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</w:p>
    <w:p w14:paraId="5328179D" w14:textId="77777777" w:rsidR="0026141D" w:rsidRPr="00657584" w:rsidRDefault="0026141D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</w:p>
    <w:p w14:paraId="441EB62E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>....................................................................</w:t>
      </w:r>
      <w:r w:rsidRPr="00657584">
        <w:rPr>
          <w:rFonts w:ascii="Calibri" w:hAnsi="Calibri" w:cs="Calibri"/>
          <w:sz w:val="20"/>
          <w:szCs w:val="20"/>
        </w:rPr>
        <w:br/>
        <w:t xml:space="preserve"> (podpis osoby uprawnionej do reprezentacji)</w:t>
      </w:r>
    </w:p>
    <w:p w14:paraId="693FDBE0" w14:textId="77777777" w:rsidR="00DA509A" w:rsidRPr="00657584" w:rsidRDefault="00143594" w:rsidP="00143594">
      <w:pPr>
        <w:tabs>
          <w:tab w:val="left" w:pos="6150"/>
        </w:tabs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ab/>
      </w:r>
    </w:p>
    <w:sectPr w:rsidR="00DA509A" w:rsidRPr="00657584" w:rsidSect="00EC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F96F" w14:textId="77777777" w:rsidR="004929B5" w:rsidRDefault="004929B5">
      <w:r>
        <w:separator/>
      </w:r>
    </w:p>
  </w:endnote>
  <w:endnote w:type="continuationSeparator" w:id="0">
    <w:p w14:paraId="75A7FCDD" w14:textId="77777777" w:rsidR="004929B5" w:rsidRDefault="0049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8DA7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93622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902E" w14:textId="0892A93B" w:rsidR="00AE02C5" w:rsidRDefault="00C521B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E09D" wp14:editId="6547A505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0E0F2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E09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5020E0F2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6EE0" w14:textId="77777777" w:rsidR="00EF5F25" w:rsidRDefault="00EF5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0456" w14:textId="77777777" w:rsidR="004929B5" w:rsidRDefault="004929B5">
      <w:r>
        <w:separator/>
      </w:r>
    </w:p>
  </w:footnote>
  <w:footnote w:type="continuationSeparator" w:id="0">
    <w:p w14:paraId="052299D4" w14:textId="77777777" w:rsidR="004929B5" w:rsidRDefault="0049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103D" w14:textId="77777777" w:rsidR="00EF5F25" w:rsidRDefault="00EF5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FFE3" w14:textId="77777777" w:rsidR="00EF5F25" w:rsidRDefault="00EF5F25" w:rsidP="00EF5F25">
    <w:pPr>
      <w:pStyle w:val="Standard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Znak sprawy: </w:t>
    </w:r>
    <w:r>
      <w:rPr>
        <w:rFonts w:ascii="Calibri" w:hAnsi="Calibri" w:cs="Calibri"/>
        <w:bCs/>
        <w:sz w:val="20"/>
        <w:szCs w:val="20"/>
      </w:rPr>
      <w:t>Zp.271.8.2020</w:t>
    </w:r>
  </w:p>
  <w:p w14:paraId="725EE080" w14:textId="77777777" w:rsidR="00374B49" w:rsidRPr="00D77945" w:rsidRDefault="00374B49" w:rsidP="00374B49">
    <w:pPr>
      <w:pStyle w:val="Nagwek"/>
      <w:rPr>
        <w:rFonts w:ascii="Cambria" w:hAnsi="Cambria"/>
        <w:sz w:val="20"/>
        <w:szCs w:val="20"/>
        <w:lang w:val="pl-PL"/>
      </w:rPr>
    </w:pPr>
  </w:p>
  <w:p w14:paraId="3CD78F14" w14:textId="77777777" w:rsidR="000C6D2A" w:rsidRPr="00374B49" w:rsidRDefault="000C6D2A" w:rsidP="00374B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DC70" w14:textId="77777777" w:rsidR="00EF5F25" w:rsidRDefault="00EF5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1E2D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75A62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D2A"/>
    <w:rsid w:val="000D30D8"/>
    <w:rsid w:val="000D40FD"/>
    <w:rsid w:val="000E05B9"/>
    <w:rsid w:val="000E1B13"/>
    <w:rsid w:val="000E4E2A"/>
    <w:rsid w:val="000E7F53"/>
    <w:rsid w:val="000F2D88"/>
    <w:rsid w:val="0010294D"/>
    <w:rsid w:val="00102A85"/>
    <w:rsid w:val="00102C0C"/>
    <w:rsid w:val="00103155"/>
    <w:rsid w:val="001048DC"/>
    <w:rsid w:val="001054D9"/>
    <w:rsid w:val="00114AAA"/>
    <w:rsid w:val="00114EE9"/>
    <w:rsid w:val="001201D6"/>
    <w:rsid w:val="001218E1"/>
    <w:rsid w:val="00122276"/>
    <w:rsid w:val="00126E65"/>
    <w:rsid w:val="00131262"/>
    <w:rsid w:val="0013304D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1F63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0607"/>
    <w:rsid w:val="001F1C7C"/>
    <w:rsid w:val="001F3802"/>
    <w:rsid w:val="001F4FD3"/>
    <w:rsid w:val="001F516F"/>
    <w:rsid w:val="001F53F8"/>
    <w:rsid w:val="001F60E2"/>
    <w:rsid w:val="001F6ECF"/>
    <w:rsid w:val="002004BE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1332"/>
    <w:rsid w:val="00233770"/>
    <w:rsid w:val="00241C6C"/>
    <w:rsid w:val="002447F6"/>
    <w:rsid w:val="00246A11"/>
    <w:rsid w:val="00247FE5"/>
    <w:rsid w:val="00252051"/>
    <w:rsid w:val="00255734"/>
    <w:rsid w:val="00256EDD"/>
    <w:rsid w:val="00257369"/>
    <w:rsid w:val="0026141D"/>
    <w:rsid w:val="00261B89"/>
    <w:rsid w:val="0026568F"/>
    <w:rsid w:val="0026706B"/>
    <w:rsid w:val="002678AB"/>
    <w:rsid w:val="00271D38"/>
    <w:rsid w:val="00272E2B"/>
    <w:rsid w:val="00274F21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B6F3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0507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600E2"/>
    <w:rsid w:val="00362C90"/>
    <w:rsid w:val="00364AEE"/>
    <w:rsid w:val="00365834"/>
    <w:rsid w:val="00366630"/>
    <w:rsid w:val="00366F45"/>
    <w:rsid w:val="00367880"/>
    <w:rsid w:val="00367A44"/>
    <w:rsid w:val="00374B49"/>
    <w:rsid w:val="0037662C"/>
    <w:rsid w:val="003809D8"/>
    <w:rsid w:val="00382285"/>
    <w:rsid w:val="00382504"/>
    <w:rsid w:val="00383D3C"/>
    <w:rsid w:val="00385C2B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58A"/>
    <w:rsid w:val="003B6F73"/>
    <w:rsid w:val="003C0055"/>
    <w:rsid w:val="003C48F1"/>
    <w:rsid w:val="003C4B19"/>
    <w:rsid w:val="003C659A"/>
    <w:rsid w:val="003C7514"/>
    <w:rsid w:val="003D1ED1"/>
    <w:rsid w:val="003D4FCB"/>
    <w:rsid w:val="003D716D"/>
    <w:rsid w:val="003E464A"/>
    <w:rsid w:val="003E5311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A4C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4BF5"/>
    <w:rsid w:val="00477ADD"/>
    <w:rsid w:val="00480630"/>
    <w:rsid w:val="00480774"/>
    <w:rsid w:val="004825FF"/>
    <w:rsid w:val="00483B12"/>
    <w:rsid w:val="00484317"/>
    <w:rsid w:val="00485B52"/>
    <w:rsid w:val="0048774E"/>
    <w:rsid w:val="00490F36"/>
    <w:rsid w:val="004929B5"/>
    <w:rsid w:val="004934C5"/>
    <w:rsid w:val="00494A82"/>
    <w:rsid w:val="00494BF8"/>
    <w:rsid w:val="0049543B"/>
    <w:rsid w:val="0049585E"/>
    <w:rsid w:val="004A1963"/>
    <w:rsid w:val="004A2871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35BA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4D2C"/>
    <w:rsid w:val="00515E60"/>
    <w:rsid w:val="00516445"/>
    <w:rsid w:val="0051755C"/>
    <w:rsid w:val="00522BE4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2EDF"/>
    <w:rsid w:val="005B588A"/>
    <w:rsid w:val="005C02F8"/>
    <w:rsid w:val="005C13F5"/>
    <w:rsid w:val="005C1C2E"/>
    <w:rsid w:val="005C2B74"/>
    <w:rsid w:val="005C52B4"/>
    <w:rsid w:val="005C74D9"/>
    <w:rsid w:val="005D36BB"/>
    <w:rsid w:val="005D3855"/>
    <w:rsid w:val="005D3E53"/>
    <w:rsid w:val="005D49B2"/>
    <w:rsid w:val="005D76B5"/>
    <w:rsid w:val="005E109B"/>
    <w:rsid w:val="005E25BB"/>
    <w:rsid w:val="005E3921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0413"/>
    <w:rsid w:val="00611FAB"/>
    <w:rsid w:val="00623033"/>
    <w:rsid w:val="006230E3"/>
    <w:rsid w:val="00631F41"/>
    <w:rsid w:val="00633F9C"/>
    <w:rsid w:val="00637DBD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84"/>
    <w:rsid w:val="006575DF"/>
    <w:rsid w:val="006615B0"/>
    <w:rsid w:val="0066323E"/>
    <w:rsid w:val="00664AC0"/>
    <w:rsid w:val="00665332"/>
    <w:rsid w:val="00667F63"/>
    <w:rsid w:val="00670104"/>
    <w:rsid w:val="006701F1"/>
    <w:rsid w:val="00672FAA"/>
    <w:rsid w:val="006739C2"/>
    <w:rsid w:val="00673B89"/>
    <w:rsid w:val="0067561C"/>
    <w:rsid w:val="00677817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177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4D43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1384"/>
    <w:rsid w:val="0073327C"/>
    <w:rsid w:val="00733CAF"/>
    <w:rsid w:val="00734D6E"/>
    <w:rsid w:val="007358E6"/>
    <w:rsid w:val="00737587"/>
    <w:rsid w:val="007404B6"/>
    <w:rsid w:val="00744354"/>
    <w:rsid w:val="00747E30"/>
    <w:rsid w:val="00751D82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A2C"/>
    <w:rsid w:val="0078400A"/>
    <w:rsid w:val="00784738"/>
    <w:rsid w:val="007877E3"/>
    <w:rsid w:val="00787E16"/>
    <w:rsid w:val="00791CDB"/>
    <w:rsid w:val="00792EE6"/>
    <w:rsid w:val="00793775"/>
    <w:rsid w:val="00794422"/>
    <w:rsid w:val="0079444B"/>
    <w:rsid w:val="007A0335"/>
    <w:rsid w:val="007A7C26"/>
    <w:rsid w:val="007B21B2"/>
    <w:rsid w:val="007B5236"/>
    <w:rsid w:val="007B5935"/>
    <w:rsid w:val="007C0CCF"/>
    <w:rsid w:val="007C4815"/>
    <w:rsid w:val="007C73C6"/>
    <w:rsid w:val="007D29F5"/>
    <w:rsid w:val="007D2EDC"/>
    <w:rsid w:val="007D5D10"/>
    <w:rsid w:val="007E08D6"/>
    <w:rsid w:val="007E23E7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215CC"/>
    <w:rsid w:val="00822E62"/>
    <w:rsid w:val="00823981"/>
    <w:rsid w:val="00824F4A"/>
    <w:rsid w:val="00825EA0"/>
    <w:rsid w:val="00826C7F"/>
    <w:rsid w:val="00831C73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7516"/>
    <w:rsid w:val="008D1ABD"/>
    <w:rsid w:val="008D38B4"/>
    <w:rsid w:val="008D5AC9"/>
    <w:rsid w:val="008D7041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38D3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B10C5"/>
    <w:rsid w:val="009B2533"/>
    <w:rsid w:val="009C0A20"/>
    <w:rsid w:val="009C390D"/>
    <w:rsid w:val="009C5089"/>
    <w:rsid w:val="009C58F9"/>
    <w:rsid w:val="009C6657"/>
    <w:rsid w:val="009C7231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328D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5A79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8A7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A47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1DF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21B5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6130"/>
    <w:rsid w:val="00C9266C"/>
    <w:rsid w:val="00C97C1D"/>
    <w:rsid w:val="00CA152F"/>
    <w:rsid w:val="00CA4619"/>
    <w:rsid w:val="00CA4E25"/>
    <w:rsid w:val="00CB49E0"/>
    <w:rsid w:val="00CB503E"/>
    <w:rsid w:val="00CB6878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1774D"/>
    <w:rsid w:val="00D24228"/>
    <w:rsid w:val="00D25F02"/>
    <w:rsid w:val="00D323C0"/>
    <w:rsid w:val="00D32776"/>
    <w:rsid w:val="00D32BB1"/>
    <w:rsid w:val="00D34237"/>
    <w:rsid w:val="00D3459A"/>
    <w:rsid w:val="00D35DF6"/>
    <w:rsid w:val="00D368DA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146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4C56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64F"/>
    <w:rsid w:val="00E40BB6"/>
    <w:rsid w:val="00E449A6"/>
    <w:rsid w:val="00E44E6C"/>
    <w:rsid w:val="00E45537"/>
    <w:rsid w:val="00E46519"/>
    <w:rsid w:val="00E51A55"/>
    <w:rsid w:val="00E55C88"/>
    <w:rsid w:val="00E5600C"/>
    <w:rsid w:val="00E56817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76D2A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07F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5F25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E72"/>
    <w:rsid w:val="00F7713A"/>
    <w:rsid w:val="00F779FB"/>
    <w:rsid w:val="00F80B9A"/>
    <w:rsid w:val="00F81D19"/>
    <w:rsid w:val="00F84122"/>
    <w:rsid w:val="00F920EB"/>
    <w:rsid w:val="00F92BD6"/>
    <w:rsid w:val="00FA12D9"/>
    <w:rsid w:val="00FA1C7E"/>
    <w:rsid w:val="00FA202F"/>
    <w:rsid w:val="00FB0B0E"/>
    <w:rsid w:val="00FB1331"/>
    <w:rsid w:val="00FB2E1F"/>
    <w:rsid w:val="00FC0A58"/>
    <w:rsid w:val="00FC51CC"/>
    <w:rsid w:val="00FD0595"/>
    <w:rsid w:val="00FD24DC"/>
    <w:rsid w:val="00FD2552"/>
    <w:rsid w:val="00FD27EC"/>
    <w:rsid w:val="00FD77B3"/>
    <w:rsid w:val="00FE39AD"/>
    <w:rsid w:val="00FE3D47"/>
    <w:rsid w:val="00FE3E89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825C0"/>
  <w15:chartTrackingRefBased/>
  <w15:docId w15:val="{F14AD74C-0A43-418B-B4A8-2A9EEA4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</cp:revision>
  <cp:lastPrinted>2015-12-03T11:59:00Z</cp:lastPrinted>
  <dcterms:created xsi:type="dcterms:W3CDTF">2020-08-31T16:45:00Z</dcterms:created>
  <dcterms:modified xsi:type="dcterms:W3CDTF">2020-09-02T20:29:00Z</dcterms:modified>
</cp:coreProperties>
</file>