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874D" w14:textId="77777777" w:rsidR="00DA509A" w:rsidRPr="00E0023E" w:rsidRDefault="00940C71" w:rsidP="00A42EFF">
      <w:pPr>
        <w:pStyle w:val="ust"/>
        <w:spacing w:before="120" w:after="120"/>
        <w:ind w:left="0" w:firstLine="0"/>
        <w:jc w:val="right"/>
        <w:outlineLvl w:val="0"/>
        <w:rPr>
          <w:rFonts w:ascii="Calibri" w:hAnsi="Calibri" w:cs="Calibri"/>
          <w:b/>
          <w:sz w:val="20"/>
          <w:szCs w:val="20"/>
        </w:rPr>
      </w:pPr>
      <w:r w:rsidRPr="00E0023E">
        <w:rPr>
          <w:rFonts w:ascii="Calibri" w:hAnsi="Calibri" w:cs="Calibri"/>
          <w:sz w:val="20"/>
          <w:szCs w:val="20"/>
        </w:rPr>
        <w:tab/>
      </w:r>
      <w:r w:rsidRPr="00E0023E">
        <w:rPr>
          <w:rFonts w:ascii="Calibri" w:hAnsi="Calibri" w:cs="Calibri"/>
          <w:sz w:val="20"/>
          <w:szCs w:val="20"/>
        </w:rPr>
        <w:tab/>
      </w:r>
      <w:r w:rsidRPr="00E0023E">
        <w:rPr>
          <w:rFonts w:ascii="Calibri" w:hAnsi="Calibri" w:cs="Calibri"/>
          <w:sz w:val="20"/>
          <w:szCs w:val="20"/>
        </w:rPr>
        <w:tab/>
      </w:r>
      <w:r w:rsidRPr="00E0023E">
        <w:rPr>
          <w:rFonts w:ascii="Calibri" w:hAnsi="Calibri" w:cs="Calibri"/>
          <w:sz w:val="20"/>
          <w:szCs w:val="20"/>
        </w:rPr>
        <w:tab/>
      </w:r>
      <w:r w:rsidRPr="00E0023E">
        <w:rPr>
          <w:rFonts w:ascii="Calibri" w:hAnsi="Calibri" w:cs="Calibri"/>
          <w:sz w:val="20"/>
          <w:szCs w:val="20"/>
        </w:rPr>
        <w:tab/>
      </w:r>
      <w:r w:rsidRPr="00E0023E">
        <w:rPr>
          <w:rFonts w:ascii="Calibri" w:hAnsi="Calibri" w:cs="Calibri"/>
          <w:sz w:val="20"/>
          <w:szCs w:val="20"/>
        </w:rPr>
        <w:tab/>
      </w:r>
      <w:r w:rsidRPr="00E0023E">
        <w:rPr>
          <w:rFonts w:ascii="Calibri" w:hAnsi="Calibri" w:cs="Calibri"/>
          <w:sz w:val="20"/>
          <w:szCs w:val="20"/>
        </w:rPr>
        <w:tab/>
      </w:r>
      <w:r w:rsidRPr="00E0023E">
        <w:rPr>
          <w:rFonts w:ascii="Calibri" w:hAnsi="Calibri" w:cs="Calibri"/>
          <w:sz w:val="20"/>
          <w:szCs w:val="20"/>
        </w:rPr>
        <w:tab/>
      </w:r>
      <w:r w:rsidRPr="00E0023E">
        <w:rPr>
          <w:rFonts w:ascii="Calibri" w:hAnsi="Calibri" w:cs="Calibri"/>
          <w:sz w:val="20"/>
          <w:szCs w:val="20"/>
        </w:rPr>
        <w:tab/>
      </w:r>
      <w:r w:rsidRPr="00E0023E">
        <w:rPr>
          <w:rFonts w:ascii="Calibri" w:hAnsi="Calibri" w:cs="Calibri"/>
          <w:sz w:val="20"/>
          <w:szCs w:val="20"/>
        </w:rPr>
        <w:tab/>
      </w:r>
      <w:r w:rsidRPr="00E0023E">
        <w:rPr>
          <w:rFonts w:ascii="Calibri" w:hAnsi="Calibri" w:cs="Calibri"/>
          <w:sz w:val="20"/>
          <w:szCs w:val="20"/>
        </w:rPr>
        <w:tab/>
        <w:t xml:space="preserve">           </w:t>
      </w:r>
      <w:r w:rsidR="0056694D" w:rsidRPr="00E0023E">
        <w:rPr>
          <w:rFonts w:ascii="Calibri" w:hAnsi="Calibri" w:cs="Calibri"/>
          <w:sz w:val="20"/>
          <w:szCs w:val="20"/>
        </w:rPr>
        <w:t xml:space="preserve">Załącznik nr </w:t>
      </w:r>
      <w:r w:rsidR="00DA509A" w:rsidRPr="00E0023E">
        <w:rPr>
          <w:rFonts w:ascii="Calibri" w:hAnsi="Calibri" w:cs="Calibri"/>
          <w:sz w:val="20"/>
          <w:szCs w:val="20"/>
        </w:rPr>
        <w:t>6</w:t>
      </w:r>
      <w:r w:rsidR="00612F9F" w:rsidRPr="00E0023E">
        <w:rPr>
          <w:rFonts w:ascii="Calibri" w:hAnsi="Calibri" w:cs="Calibri"/>
          <w:sz w:val="20"/>
          <w:szCs w:val="20"/>
        </w:rPr>
        <w:t xml:space="preserve"> do SIWZ</w:t>
      </w:r>
    </w:p>
    <w:p w14:paraId="06B78BBD" w14:textId="77777777" w:rsidR="00DA509A" w:rsidRPr="00E0023E" w:rsidRDefault="00DA509A" w:rsidP="00DA509A">
      <w:pPr>
        <w:ind w:right="39"/>
        <w:rPr>
          <w:rFonts w:ascii="Calibri" w:hAnsi="Calibri" w:cs="Calibri"/>
          <w:sz w:val="20"/>
          <w:szCs w:val="20"/>
        </w:rPr>
      </w:pPr>
    </w:p>
    <w:p w14:paraId="4A788164" w14:textId="2D9D6C19" w:rsidR="00D22BE4" w:rsidRPr="00E0023E" w:rsidRDefault="00DA509A" w:rsidP="00D22BE4">
      <w:pPr>
        <w:spacing w:before="120"/>
        <w:jc w:val="center"/>
        <w:rPr>
          <w:rFonts w:ascii="Calibri" w:hAnsi="Calibri" w:cs="Calibri"/>
          <w:sz w:val="20"/>
          <w:szCs w:val="20"/>
        </w:rPr>
      </w:pPr>
      <w:r w:rsidRPr="00E0023E">
        <w:rPr>
          <w:rFonts w:ascii="Calibri" w:hAnsi="Calibri" w:cs="Calibri"/>
          <w:sz w:val="20"/>
          <w:szCs w:val="20"/>
        </w:rPr>
        <w:t>................................................................</w:t>
      </w:r>
      <w:r w:rsidR="00D22BE4" w:rsidRPr="00E0023E">
        <w:rPr>
          <w:rFonts w:ascii="Calibri" w:hAnsi="Calibri" w:cs="Calibri"/>
          <w:sz w:val="20"/>
          <w:szCs w:val="20"/>
        </w:rPr>
        <w:t>...................</w:t>
      </w:r>
      <w:r w:rsidRPr="00E0023E">
        <w:rPr>
          <w:rFonts w:ascii="Calibri" w:hAnsi="Calibri" w:cs="Calibri"/>
          <w:sz w:val="20"/>
          <w:szCs w:val="20"/>
        </w:rPr>
        <w:tab/>
      </w:r>
      <w:r w:rsidR="0032655D" w:rsidRPr="00E0023E">
        <w:rPr>
          <w:rFonts w:ascii="Calibri" w:hAnsi="Calibri" w:cs="Calibri"/>
          <w:sz w:val="20"/>
          <w:szCs w:val="20"/>
        </w:rPr>
        <w:tab/>
      </w:r>
      <w:r w:rsidR="009E3461" w:rsidRPr="00E0023E">
        <w:rPr>
          <w:rFonts w:ascii="Calibri" w:hAnsi="Calibri" w:cs="Calibri"/>
          <w:sz w:val="20"/>
          <w:szCs w:val="20"/>
        </w:rPr>
        <w:t xml:space="preserve">                      </w:t>
      </w:r>
      <w:r w:rsidR="00E244B4">
        <w:rPr>
          <w:rFonts w:ascii="Calibri" w:hAnsi="Calibri" w:cs="Calibri"/>
          <w:sz w:val="20"/>
          <w:szCs w:val="20"/>
        </w:rPr>
        <w:tab/>
      </w:r>
      <w:r w:rsidR="00E244B4">
        <w:rPr>
          <w:rFonts w:ascii="Calibri" w:hAnsi="Calibri" w:cs="Calibri"/>
          <w:sz w:val="20"/>
          <w:szCs w:val="20"/>
        </w:rPr>
        <w:tab/>
      </w:r>
      <w:r w:rsidR="00E244B4">
        <w:rPr>
          <w:rFonts w:ascii="Calibri" w:hAnsi="Calibri" w:cs="Calibri"/>
          <w:sz w:val="20"/>
          <w:szCs w:val="20"/>
        </w:rPr>
        <w:tab/>
      </w:r>
      <w:r w:rsidR="00E244B4">
        <w:rPr>
          <w:rFonts w:ascii="Calibri" w:hAnsi="Calibri" w:cs="Calibri"/>
          <w:sz w:val="20"/>
          <w:szCs w:val="20"/>
        </w:rPr>
        <w:tab/>
      </w:r>
      <w:r w:rsidR="00E244B4">
        <w:rPr>
          <w:rFonts w:ascii="Calibri" w:hAnsi="Calibri" w:cs="Calibri"/>
          <w:sz w:val="20"/>
          <w:szCs w:val="20"/>
        </w:rPr>
        <w:tab/>
      </w:r>
      <w:r w:rsidR="009E3461" w:rsidRPr="00E0023E">
        <w:rPr>
          <w:rFonts w:ascii="Calibri" w:hAnsi="Calibri" w:cs="Calibri"/>
          <w:sz w:val="20"/>
          <w:szCs w:val="20"/>
        </w:rPr>
        <w:t xml:space="preserve"> </w:t>
      </w:r>
      <w:r w:rsidR="00D22BE4" w:rsidRPr="00E0023E">
        <w:rPr>
          <w:rFonts w:ascii="Calibri" w:hAnsi="Calibri" w:cs="Calibri"/>
          <w:sz w:val="20"/>
          <w:szCs w:val="20"/>
        </w:rPr>
        <w:t>...................................., dnia ....................... 20</w:t>
      </w:r>
      <w:r w:rsidR="00D524EA" w:rsidRPr="00E0023E">
        <w:rPr>
          <w:rFonts w:ascii="Calibri" w:hAnsi="Calibri" w:cs="Calibri"/>
          <w:sz w:val="20"/>
          <w:szCs w:val="20"/>
        </w:rPr>
        <w:t>20</w:t>
      </w:r>
      <w:r w:rsidR="00D22BE4" w:rsidRPr="00E0023E">
        <w:rPr>
          <w:rFonts w:ascii="Calibri" w:hAnsi="Calibri" w:cs="Calibri"/>
          <w:sz w:val="20"/>
          <w:szCs w:val="20"/>
        </w:rPr>
        <w:t xml:space="preserve"> r.</w:t>
      </w:r>
    </w:p>
    <w:p w14:paraId="0C08A7DB" w14:textId="77777777" w:rsidR="00DA509A" w:rsidRPr="00E0023E" w:rsidRDefault="009E3461" w:rsidP="00D22BE4">
      <w:pPr>
        <w:ind w:right="39"/>
        <w:rPr>
          <w:rFonts w:ascii="Calibri" w:eastAsia="Batang" w:hAnsi="Calibri" w:cs="Calibri"/>
          <w:i/>
          <w:sz w:val="18"/>
          <w:szCs w:val="18"/>
        </w:rPr>
      </w:pPr>
      <w:r w:rsidRPr="00E0023E">
        <w:rPr>
          <w:rFonts w:ascii="Calibri" w:hAnsi="Calibri" w:cs="Calibri"/>
          <w:sz w:val="18"/>
          <w:szCs w:val="18"/>
        </w:rPr>
        <w:t xml:space="preserve">           </w:t>
      </w:r>
      <w:r w:rsidR="00910410" w:rsidRPr="00E0023E">
        <w:rPr>
          <w:rFonts w:ascii="Calibri" w:eastAsia="Batang" w:hAnsi="Calibri" w:cs="Calibri"/>
          <w:i/>
          <w:sz w:val="18"/>
          <w:szCs w:val="18"/>
        </w:rPr>
        <w:t xml:space="preserve"> (N</w:t>
      </w:r>
      <w:r w:rsidR="00D22BE4" w:rsidRPr="00E0023E">
        <w:rPr>
          <w:rFonts w:ascii="Calibri" w:eastAsia="Batang" w:hAnsi="Calibri" w:cs="Calibri"/>
          <w:i/>
          <w:sz w:val="18"/>
          <w:szCs w:val="18"/>
        </w:rPr>
        <w:t>azwa i adres Wykonawcy)</w:t>
      </w:r>
    </w:p>
    <w:p w14:paraId="431C3DD2" w14:textId="77777777" w:rsidR="00DA509A" w:rsidRPr="00E0023E" w:rsidRDefault="00DA509A" w:rsidP="00DA509A">
      <w:pPr>
        <w:ind w:right="39"/>
        <w:rPr>
          <w:rFonts w:ascii="Calibri" w:eastAsia="Batang" w:hAnsi="Calibri" w:cs="Calibri"/>
          <w:i/>
          <w:sz w:val="20"/>
          <w:szCs w:val="20"/>
        </w:rPr>
      </w:pPr>
    </w:p>
    <w:p w14:paraId="2D7C8326" w14:textId="77777777" w:rsidR="00531A41" w:rsidRPr="00E0023E" w:rsidRDefault="00531A41" w:rsidP="00DA509A">
      <w:pPr>
        <w:ind w:right="39"/>
        <w:rPr>
          <w:rFonts w:ascii="Calibri" w:eastAsia="Batang" w:hAnsi="Calibri" w:cs="Calibri"/>
          <w:i/>
          <w:sz w:val="20"/>
          <w:szCs w:val="20"/>
        </w:rPr>
      </w:pPr>
    </w:p>
    <w:p w14:paraId="1CC004D3" w14:textId="77777777" w:rsidR="00531A41" w:rsidRPr="00E0023E" w:rsidRDefault="00531A41" w:rsidP="00DA509A">
      <w:pPr>
        <w:ind w:right="39"/>
        <w:rPr>
          <w:rFonts w:ascii="Calibri" w:eastAsia="Batang" w:hAnsi="Calibri" w:cs="Calibri"/>
          <w:i/>
          <w:sz w:val="20"/>
          <w:szCs w:val="20"/>
        </w:rPr>
      </w:pPr>
    </w:p>
    <w:p w14:paraId="0D85D917" w14:textId="77777777" w:rsidR="00531A41" w:rsidRPr="00E0023E" w:rsidRDefault="0032655D" w:rsidP="00A42EFF">
      <w:pPr>
        <w:pStyle w:val="Default"/>
        <w:spacing w:line="276" w:lineRule="auto"/>
        <w:contextualSpacing/>
        <w:jc w:val="center"/>
        <w:outlineLvl w:val="0"/>
        <w:rPr>
          <w:rFonts w:ascii="Calibri" w:hAnsi="Calibri" w:cs="Calibri"/>
          <w:b/>
          <w:color w:val="auto"/>
          <w:sz w:val="20"/>
          <w:szCs w:val="20"/>
        </w:rPr>
      </w:pPr>
      <w:r w:rsidRPr="00E0023E">
        <w:rPr>
          <w:rFonts w:ascii="Calibri" w:hAnsi="Calibri" w:cs="Calibri"/>
          <w:b/>
          <w:color w:val="auto"/>
          <w:sz w:val="20"/>
          <w:szCs w:val="20"/>
        </w:rPr>
        <w:t>WYKAZ OSÓB, KTÓRE BĘDĄ UCZESTNICZYĆ W WYKONYWANIU ZAMÓWIENIA</w:t>
      </w:r>
    </w:p>
    <w:p w14:paraId="62E5F0F0" w14:textId="77777777" w:rsidR="00531A41" w:rsidRPr="00E0023E" w:rsidRDefault="0032655D" w:rsidP="007E23A5">
      <w:pPr>
        <w:jc w:val="center"/>
        <w:rPr>
          <w:rFonts w:ascii="Calibri" w:hAnsi="Calibri" w:cs="Calibri"/>
          <w:b/>
          <w:bCs/>
          <w:sz w:val="20"/>
          <w:szCs w:val="20"/>
          <w:lang w:eastAsia="x-none"/>
        </w:rPr>
      </w:pPr>
      <w:r w:rsidRPr="00E0023E">
        <w:rPr>
          <w:rFonts w:ascii="Calibri" w:hAnsi="Calibri" w:cs="Calibri"/>
          <w:sz w:val="20"/>
          <w:szCs w:val="20"/>
        </w:rPr>
        <w:t>Składany do zadania</w:t>
      </w:r>
      <w:r w:rsidR="00531A41" w:rsidRPr="00E0023E">
        <w:rPr>
          <w:rFonts w:ascii="Calibri" w:hAnsi="Calibri" w:cs="Calibri"/>
          <w:b/>
          <w:bCs/>
          <w:sz w:val="20"/>
          <w:szCs w:val="20"/>
          <w:lang w:eastAsia="x-none"/>
        </w:rPr>
        <w:t>:</w:t>
      </w:r>
    </w:p>
    <w:p w14:paraId="2A592020" w14:textId="77777777" w:rsidR="007E23A5" w:rsidRPr="00E0023E" w:rsidRDefault="007E23A5" w:rsidP="00B87967">
      <w:pPr>
        <w:shd w:val="clear" w:color="auto" w:fill="BFBFBF"/>
        <w:autoSpaceDE w:val="0"/>
        <w:autoSpaceDN w:val="0"/>
        <w:adjustRightInd w:val="0"/>
        <w:spacing w:line="276" w:lineRule="auto"/>
        <w:ind w:right="-315"/>
        <w:jc w:val="center"/>
        <w:rPr>
          <w:rFonts w:ascii="Calibri" w:hAnsi="Calibri" w:cs="Calibri"/>
          <w:b/>
          <w:bCs/>
          <w:sz w:val="22"/>
          <w:szCs w:val="22"/>
          <w:lang w:eastAsia="x-none"/>
        </w:rPr>
      </w:pPr>
    </w:p>
    <w:p w14:paraId="3832258C" w14:textId="77777777" w:rsidR="007E23A5" w:rsidRPr="00E0023E" w:rsidRDefault="0001545A" w:rsidP="00B7206D">
      <w:pPr>
        <w:shd w:val="clear" w:color="auto" w:fill="BFBFBF"/>
        <w:autoSpaceDE w:val="0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0023E">
        <w:rPr>
          <w:rFonts w:ascii="Calibri" w:hAnsi="Calibri" w:cs="Calibri"/>
          <w:b/>
          <w:bCs/>
          <w:sz w:val="22"/>
          <w:szCs w:val="22"/>
          <w:lang w:eastAsia="x-none"/>
        </w:rPr>
        <w:t>„</w:t>
      </w:r>
      <w:bookmarkStart w:id="0" w:name="_Hlk45817473"/>
      <w:r w:rsidR="009300C5" w:rsidRPr="009300C5">
        <w:rPr>
          <w:rFonts w:ascii="Calibri" w:hAnsi="Calibri" w:cs="Calibri"/>
          <w:b/>
          <w:bCs/>
          <w:sz w:val="20"/>
          <w:szCs w:val="20"/>
        </w:rPr>
        <w:t xml:space="preserve">Budowa oświetlenia ulicznego w </w:t>
      </w:r>
      <w:proofErr w:type="spellStart"/>
      <w:r w:rsidR="009300C5" w:rsidRPr="009300C5">
        <w:rPr>
          <w:rFonts w:ascii="Calibri" w:hAnsi="Calibri" w:cs="Calibri"/>
          <w:b/>
          <w:bCs/>
          <w:sz w:val="20"/>
          <w:szCs w:val="20"/>
        </w:rPr>
        <w:t>msc</w:t>
      </w:r>
      <w:proofErr w:type="spellEnd"/>
      <w:r w:rsidR="009300C5" w:rsidRPr="009300C5">
        <w:rPr>
          <w:rFonts w:ascii="Calibri" w:hAnsi="Calibri" w:cs="Calibri"/>
          <w:b/>
          <w:bCs/>
          <w:sz w:val="20"/>
          <w:szCs w:val="20"/>
        </w:rPr>
        <w:t xml:space="preserve">. Salata, </w:t>
      </w:r>
      <w:proofErr w:type="spellStart"/>
      <w:r w:rsidR="009300C5" w:rsidRPr="009300C5">
        <w:rPr>
          <w:rFonts w:ascii="Calibri" w:hAnsi="Calibri" w:cs="Calibri"/>
          <w:b/>
          <w:bCs/>
          <w:sz w:val="20"/>
          <w:szCs w:val="20"/>
        </w:rPr>
        <w:t>Muszczarz</w:t>
      </w:r>
      <w:bookmarkEnd w:id="0"/>
      <w:proofErr w:type="spellEnd"/>
      <w:r w:rsidR="00B7206D" w:rsidRPr="00E0023E">
        <w:rPr>
          <w:rFonts w:ascii="Calibri" w:hAnsi="Calibri" w:cs="Calibri"/>
          <w:b/>
          <w:bCs/>
          <w:sz w:val="20"/>
          <w:szCs w:val="20"/>
        </w:rPr>
        <w:t>”</w:t>
      </w:r>
    </w:p>
    <w:p w14:paraId="76D72EFE" w14:textId="77777777" w:rsidR="0001545A" w:rsidRPr="00E0023E" w:rsidRDefault="0001545A" w:rsidP="00B87967">
      <w:pPr>
        <w:shd w:val="clear" w:color="auto" w:fill="BFBFBF"/>
        <w:autoSpaceDE w:val="0"/>
        <w:autoSpaceDN w:val="0"/>
        <w:adjustRightInd w:val="0"/>
        <w:spacing w:line="276" w:lineRule="auto"/>
        <w:ind w:right="-315"/>
        <w:jc w:val="center"/>
        <w:rPr>
          <w:rFonts w:ascii="Calibri" w:hAnsi="Calibri" w:cs="Calibri"/>
          <w:b/>
          <w:bCs/>
          <w:sz w:val="22"/>
          <w:szCs w:val="22"/>
          <w:lang w:eastAsia="x-none"/>
        </w:rPr>
      </w:pPr>
    </w:p>
    <w:p w14:paraId="3832BCE3" w14:textId="77777777" w:rsidR="006217E3" w:rsidRPr="00E0023E" w:rsidRDefault="006217E3" w:rsidP="0032655D">
      <w:pPr>
        <w:jc w:val="center"/>
        <w:rPr>
          <w:rFonts w:ascii="Calibri" w:hAnsi="Calibri" w:cs="Calibri"/>
          <w:b/>
          <w:bCs/>
          <w:sz w:val="20"/>
          <w:szCs w:val="20"/>
          <w:lang w:eastAsia="x-none"/>
        </w:rPr>
      </w:pPr>
    </w:p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6"/>
        <w:gridCol w:w="2126"/>
        <w:gridCol w:w="5528"/>
        <w:gridCol w:w="3544"/>
      </w:tblGrid>
      <w:tr w:rsidR="0032655D" w:rsidRPr="00E0023E" w14:paraId="00774E08" w14:textId="77777777">
        <w:trPr>
          <w:cantSplit/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18A0" w14:textId="77777777" w:rsidR="0032655D" w:rsidRPr="00E0023E" w:rsidRDefault="0032655D" w:rsidP="00D55CC8">
            <w:pPr>
              <w:snapToGrid w:val="0"/>
              <w:spacing w:before="120"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E0023E">
              <w:rPr>
                <w:rFonts w:ascii="Calibri" w:hAnsi="Calibri" w:cs="Calibri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6287" w14:textId="77777777" w:rsidR="0032655D" w:rsidRPr="00E0023E" w:rsidRDefault="0032655D" w:rsidP="00D55CC8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023E">
              <w:rPr>
                <w:rFonts w:ascii="Calibri" w:hAnsi="Calibri" w:cs="Calibri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BBEC" w14:textId="77777777" w:rsidR="0032655D" w:rsidRPr="00E0023E" w:rsidRDefault="0032655D" w:rsidP="00D55CC8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023E">
              <w:rPr>
                <w:rFonts w:ascii="Calibri" w:hAnsi="Calibri" w:cs="Calibr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0F46" w14:textId="77777777" w:rsidR="0032655D" w:rsidRPr="00E0023E" w:rsidRDefault="0032655D" w:rsidP="00D55CC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28AAF4B" w14:textId="77777777" w:rsidR="0032655D" w:rsidRPr="00E0023E" w:rsidRDefault="0032655D" w:rsidP="00D55CC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023E">
              <w:rPr>
                <w:rFonts w:ascii="Calibri" w:hAnsi="Calibri" w:cs="Calibri"/>
                <w:b/>
                <w:bCs/>
                <w:sz w:val="18"/>
                <w:szCs w:val="18"/>
              </w:rPr>
              <w:t>Kwalifikacje zawodowe tj.</w:t>
            </w:r>
          </w:p>
          <w:p w14:paraId="7D73B94B" w14:textId="77777777" w:rsidR="0032655D" w:rsidRPr="00E0023E" w:rsidRDefault="0032655D" w:rsidP="00D55CC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023E">
              <w:rPr>
                <w:rFonts w:ascii="Calibri" w:hAnsi="Calibri" w:cs="Calibri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6569" w14:textId="77777777" w:rsidR="0032655D" w:rsidRPr="00E0023E" w:rsidRDefault="0032655D" w:rsidP="00D55CC8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023E">
              <w:rPr>
                <w:rFonts w:ascii="Calibri" w:hAnsi="Calibri" w:cs="Calibri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32655D" w:rsidRPr="00E0023E" w14:paraId="20D79EF8" w14:textId="77777777">
        <w:trPr>
          <w:cantSplit/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BF9370F" w14:textId="77777777" w:rsidR="0032655D" w:rsidRPr="00E0023E" w:rsidRDefault="0032655D" w:rsidP="00D55CC8">
            <w:pPr>
              <w:snapToGrid w:val="0"/>
              <w:spacing w:before="120"/>
              <w:jc w:val="center"/>
              <w:rPr>
                <w:rFonts w:ascii="Calibri" w:hAnsi="Calibri" w:cs="Calibri"/>
                <w:b/>
                <w:spacing w:val="4"/>
                <w:sz w:val="18"/>
                <w:szCs w:val="18"/>
              </w:rPr>
            </w:pPr>
            <w:r w:rsidRPr="00E0023E">
              <w:rPr>
                <w:rFonts w:ascii="Calibri" w:hAnsi="Calibri" w:cs="Calibri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2C23675" w14:textId="77777777" w:rsidR="0032655D" w:rsidRPr="00E0023E" w:rsidRDefault="0032655D" w:rsidP="00BE49C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FAFFD33" w14:textId="77777777" w:rsidR="0032655D" w:rsidRPr="00E0023E" w:rsidRDefault="0032655D" w:rsidP="005636CD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023E">
              <w:rPr>
                <w:rFonts w:ascii="Calibri" w:hAnsi="Calibri" w:cs="Calibri"/>
                <w:b/>
                <w:sz w:val="18"/>
                <w:szCs w:val="18"/>
              </w:rPr>
              <w:t xml:space="preserve">Kierownik  </w:t>
            </w:r>
            <w:r w:rsidR="005636CD" w:rsidRPr="00E0023E">
              <w:rPr>
                <w:rFonts w:ascii="Calibri" w:hAnsi="Calibri" w:cs="Calibri"/>
                <w:b/>
                <w:sz w:val="18"/>
                <w:szCs w:val="18"/>
              </w:rPr>
              <w:t>robót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D914712" w14:textId="77777777" w:rsidR="00CB0852" w:rsidRPr="00E0023E" w:rsidRDefault="00CB0852" w:rsidP="00D524EA">
            <w:pPr>
              <w:pStyle w:val="Default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023E">
              <w:rPr>
                <w:rFonts w:ascii="Calibri" w:hAnsi="Calibri" w:cs="Calibri"/>
                <w:sz w:val="20"/>
                <w:szCs w:val="20"/>
              </w:rPr>
              <w:t xml:space="preserve">Uprawnienia budowlane do kierowania robotami </w:t>
            </w:r>
            <w:r w:rsidR="00D524EA" w:rsidRPr="00E0023E">
              <w:rPr>
                <w:rFonts w:ascii="Calibri" w:hAnsi="Calibri" w:cs="Calibri"/>
                <w:sz w:val="20"/>
                <w:szCs w:val="20"/>
              </w:rPr>
              <w:br/>
            </w:r>
            <w:r w:rsidRPr="00E0023E">
              <w:rPr>
                <w:rFonts w:ascii="Calibri" w:hAnsi="Calibri" w:cs="Calibri"/>
                <w:sz w:val="20"/>
                <w:szCs w:val="20"/>
              </w:rPr>
              <w:t xml:space="preserve">w specjalności instalacyjnych w zakresie sieci, instalacji </w:t>
            </w:r>
            <w:r w:rsidR="00D524EA" w:rsidRPr="00E0023E">
              <w:rPr>
                <w:rFonts w:ascii="Calibri" w:hAnsi="Calibri" w:cs="Calibri"/>
                <w:sz w:val="20"/>
                <w:szCs w:val="20"/>
              </w:rPr>
              <w:br/>
            </w:r>
            <w:r w:rsidRPr="00E0023E">
              <w:rPr>
                <w:rFonts w:ascii="Calibri" w:hAnsi="Calibri" w:cs="Calibri"/>
                <w:sz w:val="20"/>
                <w:szCs w:val="20"/>
              </w:rPr>
              <w:t xml:space="preserve">i urządzeń elektrycznych i elektroenergetycznych </w:t>
            </w:r>
            <w:r w:rsidR="00B7216A" w:rsidRPr="00E0023E">
              <w:rPr>
                <w:rFonts w:ascii="Calibri" w:hAnsi="Calibri" w:cs="Calibri"/>
                <w:sz w:val="20"/>
                <w:szCs w:val="20"/>
              </w:rPr>
              <w:t xml:space="preserve">bez ograniczeń </w:t>
            </w:r>
            <w:r w:rsidRPr="00E0023E">
              <w:rPr>
                <w:rFonts w:ascii="Calibri" w:hAnsi="Calibri" w:cs="Calibri"/>
                <w:sz w:val="20"/>
                <w:szCs w:val="20"/>
              </w:rPr>
              <w:t xml:space="preserve">oraz doświadczenie jako </w:t>
            </w:r>
            <w:r w:rsidR="00EB52B3" w:rsidRPr="00E0023E">
              <w:rPr>
                <w:rFonts w:ascii="Calibri" w:hAnsi="Calibri" w:cs="Calibri"/>
                <w:sz w:val="20"/>
                <w:szCs w:val="20"/>
              </w:rPr>
              <w:t xml:space="preserve">Kierownik budowy lub Kierownik robót </w:t>
            </w:r>
            <w:r w:rsidRPr="00E0023E">
              <w:rPr>
                <w:rFonts w:ascii="Calibri" w:hAnsi="Calibri" w:cs="Calibri"/>
                <w:sz w:val="20"/>
                <w:szCs w:val="20"/>
              </w:rPr>
              <w:t xml:space="preserve">na co najmniej jednej inwestycji związanej </w:t>
            </w:r>
            <w:r w:rsidR="00D524EA" w:rsidRPr="00E0023E">
              <w:rPr>
                <w:rFonts w:ascii="Calibri" w:hAnsi="Calibri" w:cs="Calibri"/>
                <w:sz w:val="20"/>
                <w:szCs w:val="20"/>
              </w:rPr>
              <w:br/>
            </w:r>
            <w:r w:rsidRPr="00E0023E">
              <w:rPr>
                <w:rFonts w:ascii="Calibri" w:hAnsi="Calibri" w:cs="Calibri"/>
                <w:sz w:val="20"/>
                <w:szCs w:val="20"/>
              </w:rPr>
              <w:t>z budową lub przebudową lub rozbudową oświetlenia ulicznego</w:t>
            </w:r>
          </w:p>
          <w:p w14:paraId="79606A8E" w14:textId="77777777" w:rsidR="00E34D74" w:rsidRPr="00E0023E" w:rsidRDefault="00E34D74" w:rsidP="0062691B">
            <w:pPr>
              <w:pStyle w:val="Default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  <w:p w14:paraId="02E4D4E2" w14:textId="77777777" w:rsidR="0032655D" w:rsidRPr="00E0023E" w:rsidRDefault="0032655D" w:rsidP="0062691B">
            <w:pPr>
              <w:pStyle w:val="Default"/>
              <w:ind w:left="142"/>
              <w:rPr>
                <w:rFonts w:ascii="Calibri" w:hAnsi="Calibri" w:cs="Calibri"/>
                <w:bCs/>
                <w:sz w:val="18"/>
                <w:szCs w:val="18"/>
              </w:rPr>
            </w:pPr>
            <w:r w:rsidRPr="00E0023E">
              <w:rPr>
                <w:rFonts w:ascii="Calibri" w:hAnsi="Calibri" w:cs="Calibri"/>
                <w:bCs/>
                <w:sz w:val="18"/>
                <w:szCs w:val="18"/>
              </w:rPr>
              <w:t>Nr uprawnień …………………</w:t>
            </w:r>
            <w:r w:rsidR="00E34D74" w:rsidRPr="00E0023E">
              <w:rPr>
                <w:rFonts w:ascii="Calibri" w:hAnsi="Calibri" w:cs="Calibri"/>
                <w:bCs/>
                <w:sz w:val="18"/>
                <w:szCs w:val="18"/>
              </w:rPr>
              <w:t>………………</w:t>
            </w:r>
            <w:r w:rsidRPr="00E0023E">
              <w:rPr>
                <w:rFonts w:ascii="Calibri" w:hAnsi="Calibri" w:cs="Calibri"/>
                <w:bCs/>
                <w:sz w:val="18"/>
                <w:szCs w:val="18"/>
              </w:rPr>
              <w:t>…..</w:t>
            </w:r>
          </w:p>
          <w:p w14:paraId="1FC788FE" w14:textId="77777777" w:rsidR="00E34D74" w:rsidRPr="00E0023E" w:rsidRDefault="00E34D74" w:rsidP="0062691B">
            <w:pPr>
              <w:pStyle w:val="Default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4DF362B" w14:textId="77777777" w:rsidR="006217E3" w:rsidRPr="00E0023E" w:rsidRDefault="006217E3" w:rsidP="00643D2B">
            <w:pPr>
              <w:pStyle w:val="Bezodstpw"/>
              <w:spacing w:line="276" w:lineRule="auto"/>
              <w:ind w:left="14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0023E">
              <w:rPr>
                <w:rFonts w:ascii="Calibri" w:hAnsi="Calibri" w:cs="Calibri"/>
                <w:sz w:val="18"/>
                <w:szCs w:val="18"/>
              </w:rPr>
              <w:t>Posiadający doświadczenie jako kierownik budowy, na ………… inwestycji/inwestycjach związanej/-</w:t>
            </w:r>
            <w:proofErr w:type="spellStart"/>
            <w:r w:rsidRPr="00E0023E">
              <w:rPr>
                <w:rFonts w:ascii="Calibri" w:hAnsi="Calibri" w:cs="Calibri"/>
                <w:sz w:val="18"/>
                <w:szCs w:val="18"/>
              </w:rPr>
              <w:t>ych</w:t>
            </w:r>
            <w:proofErr w:type="spellEnd"/>
            <w:r w:rsidRPr="00E0023E">
              <w:rPr>
                <w:rFonts w:ascii="Calibri" w:hAnsi="Calibri" w:cs="Calibri"/>
                <w:sz w:val="18"/>
                <w:szCs w:val="18"/>
              </w:rPr>
              <w:t xml:space="preserve"> z budową lub przebudową lub rozbudową </w:t>
            </w:r>
            <w:r w:rsidR="00643D2B" w:rsidRPr="00E0023E">
              <w:rPr>
                <w:rFonts w:ascii="Calibri" w:hAnsi="Calibri" w:cs="Calibri"/>
                <w:sz w:val="18"/>
                <w:szCs w:val="18"/>
              </w:rPr>
              <w:t>oświetlenia ulicznego.</w:t>
            </w:r>
          </w:p>
          <w:p w14:paraId="422DDB73" w14:textId="77777777" w:rsidR="00E34D74" w:rsidRPr="00E0023E" w:rsidRDefault="00E34D74" w:rsidP="00643D2B">
            <w:pPr>
              <w:pStyle w:val="Bezodstpw"/>
              <w:spacing w:line="276" w:lineRule="auto"/>
              <w:ind w:left="14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4489DB8" w14:textId="77777777" w:rsidR="0032655D" w:rsidRPr="00E0023E" w:rsidRDefault="00101EDC" w:rsidP="00D55CC8">
            <w:pPr>
              <w:pStyle w:val="Default"/>
              <w:ind w:left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023E">
              <w:rPr>
                <w:rFonts w:ascii="Calibri" w:hAnsi="Calibri" w:cs="Calibri"/>
                <w:b/>
                <w:sz w:val="18"/>
                <w:szCs w:val="18"/>
              </w:rPr>
              <w:t>Własne / oddane do dyspozycji</w:t>
            </w:r>
            <w:r w:rsidR="006217E3" w:rsidRPr="00E0023E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</w:tr>
    </w:tbl>
    <w:p w14:paraId="0AFA6524" w14:textId="77777777" w:rsidR="00164EEF" w:rsidRPr="00E0023E" w:rsidRDefault="00164EEF" w:rsidP="00164EEF">
      <w:pPr>
        <w:pStyle w:val="default0"/>
        <w:spacing w:before="120" w:beforeAutospacing="0" w:after="120" w:afterAutospacing="0"/>
        <w:ind w:right="816"/>
        <w:jc w:val="both"/>
        <w:rPr>
          <w:rFonts w:ascii="Calibri" w:hAnsi="Calibri" w:cs="Calibri"/>
          <w:sz w:val="18"/>
          <w:szCs w:val="18"/>
        </w:rPr>
      </w:pPr>
      <w:r w:rsidRPr="00E0023E">
        <w:rPr>
          <w:rFonts w:ascii="Calibri" w:hAnsi="Calibri" w:cs="Calibri"/>
          <w:b/>
          <w:bCs/>
          <w:sz w:val="18"/>
          <w:szCs w:val="18"/>
        </w:rPr>
        <w:t xml:space="preserve">Uwaga! </w:t>
      </w:r>
      <w:r w:rsidRPr="00E0023E">
        <w:rPr>
          <w:rFonts w:ascii="Calibri" w:hAnsi="Calibri" w:cs="Calibri"/>
          <w:sz w:val="18"/>
          <w:szCs w:val="18"/>
        </w:rPr>
        <w:t xml:space="preserve">oświadczam(my), </w:t>
      </w:r>
      <w:r w:rsidRPr="00E0023E">
        <w:rPr>
          <w:rFonts w:ascii="Calibri" w:hAnsi="Calibri" w:cs="Calibri"/>
          <w:b/>
          <w:bCs/>
          <w:sz w:val="18"/>
          <w:szCs w:val="18"/>
        </w:rPr>
        <w:t>że osoba wskazana</w:t>
      </w:r>
      <w:r w:rsidRPr="00E0023E">
        <w:rPr>
          <w:rFonts w:ascii="Calibri" w:hAnsi="Calibri" w:cs="Calibri"/>
          <w:sz w:val="18"/>
          <w:szCs w:val="18"/>
        </w:rPr>
        <w:t xml:space="preserve">, będzie uczestniczyć w wykonywaniu zamówienia i posiada uprawnienia wymagane w postawionym warunku w SIWZ i może sprawować wymienioną funkcję zgodnie z Prawem Budowlanym </w:t>
      </w:r>
    </w:p>
    <w:p w14:paraId="4306CFC6" w14:textId="77777777" w:rsidR="00164EEF" w:rsidRPr="00E0023E" w:rsidRDefault="00164EEF" w:rsidP="00164EEF">
      <w:pPr>
        <w:pStyle w:val="Default"/>
        <w:rPr>
          <w:rFonts w:ascii="Calibri" w:hAnsi="Calibri" w:cs="Calibri"/>
          <w:sz w:val="16"/>
          <w:szCs w:val="16"/>
        </w:rPr>
      </w:pPr>
      <w:r w:rsidRPr="00E0023E">
        <w:rPr>
          <w:rFonts w:ascii="Calibri" w:hAnsi="Calibri" w:cs="Calibri"/>
          <w:sz w:val="16"/>
          <w:szCs w:val="16"/>
        </w:rPr>
        <w:t xml:space="preserve">* niepotrzebne skreślić ( jeżeli wykonawca pozostaje w stosunku umowy </w:t>
      </w:r>
      <w:proofErr w:type="spellStart"/>
      <w:r w:rsidRPr="00E0023E">
        <w:rPr>
          <w:rFonts w:ascii="Calibri" w:hAnsi="Calibri" w:cs="Calibri"/>
          <w:sz w:val="16"/>
          <w:szCs w:val="16"/>
        </w:rPr>
        <w:t>cywilno</w:t>
      </w:r>
      <w:proofErr w:type="spellEnd"/>
      <w:r w:rsidRPr="00E0023E">
        <w:rPr>
          <w:rFonts w:ascii="Calibri" w:hAnsi="Calibri" w:cs="Calibri"/>
          <w:sz w:val="16"/>
          <w:szCs w:val="16"/>
        </w:rPr>
        <w:t xml:space="preserve"> prawnej pozostawiamy własne)</w:t>
      </w:r>
    </w:p>
    <w:p w14:paraId="775DB385" w14:textId="77777777" w:rsidR="00164EEF" w:rsidRPr="00E0023E" w:rsidRDefault="00164EEF" w:rsidP="00164EEF">
      <w:pPr>
        <w:pStyle w:val="Default"/>
        <w:rPr>
          <w:rFonts w:ascii="Calibri" w:hAnsi="Calibri" w:cs="Calibri"/>
          <w:sz w:val="20"/>
          <w:szCs w:val="20"/>
          <w:vertAlign w:val="superscript"/>
        </w:rPr>
      </w:pPr>
    </w:p>
    <w:p w14:paraId="60BCF84A" w14:textId="77777777" w:rsidR="0021284A" w:rsidRPr="00E0023E" w:rsidRDefault="0021284A">
      <w:pPr>
        <w:tabs>
          <w:tab w:val="left" w:pos="8647"/>
        </w:tabs>
        <w:spacing w:before="120"/>
        <w:ind w:left="8647"/>
        <w:jc w:val="center"/>
        <w:rPr>
          <w:rFonts w:ascii="Calibri" w:hAnsi="Calibri" w:cs="Calibri"/>
          <w:b/>
          <w:sz w:val="20"/>
          <w:szCs w:val="20"/>
        </w:rPr>
      </w:pPr>
    </w:p>
    <w:p w14:paraId="4C8E1C34" w14:textId="77777777" w:rsidR="00080898" w:rsidRPr="00E0023E" w:rsidRDefault="00080898">
      <w:pPr>
        <w:tabs>
          <w:tab w:val="left" w:pos="8647"/>
        </w:tabs>
        <w:spacing w:before="120"/>
        <w:ind w:left="8647"/>
        <w:jc w:val="center"/>
        <w:rPr>
          <w:rFonts w:ascii="Calibri" w:hAnsi="Calibri" w:cs="Calibri"/>
          <w:b/>
          <w:sz w:val="20"/>
          <w:szCs w:val="20"/>
        </w:rPr>
      </w:pPr>
      <w:r w:rsidRPr="00E0023E">
        <w:rPr>
          <w:rFonts w:ascii="Calibri" w:hAnsi="Calibri" w:cs="Calibri"/>
          <w:sz w:val="20"/>
          <w:szCs w:val="20"/>
        </w:rPr>
        <w:t>...................................................................</w:t>
      </w:r>
      <w:r w:rsidRPr="00E0023E">
        <w:rPr>
          <w:rFonts w:ascii="Calibri" w:hAnsi="Calibri" w:cs="Calibri"/>
          <w:sz w:val="20"/>
          <w:szCs w:val="20"/>
        </w:rPr>
        <w:br/>
      </w:r>
      <w:r w:rsidRPr="00E0023E">
        <w:rPr>
          <w:rFonts w:ascii="Calibri" w:hAnsi="Calibri" w:cs="Calibri"/>
          <w:sz w:val="16"/>
          <w:szCs w:val="16"/>
        </w:rPr>
        <w:t>(podpis osoby uprawnionej do reprezentacji)</w:t>
      </w:r>
    </w:p>
    <w:sectPr w:rsidR="00080898" w:rsidRPr="00E0023E" w:rsidSect="009E3461">
      <w:headerReference w:type="default" r:id="rId7"/>
      <w:footerReference w:type="even" r:id="rId8"/>
      <w:footerReference w:type="default" r:id="rId9"/>
      <w:pgSz w:w="16838" w:h="11906" w:orient="landscape"/>
      <w:pgMar w:top="703" w:right="1418" w:bottom="426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F4D95" w14:textId="77777777" w:rsidR="00932D3E" w:rsidRDefault="00932D3E">
      <w:r>
        <w:separator/>
      </w:r>
    </w:p>
  </w:endnote>
  <w:endnote w:type="continuationSeparator" w:id="0">
    <w:p w14:paraId="75E9A035" w14:textId="77777777" w:rsidR="00932D3E" w:rsidRDefault="0093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CBD9C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A2A864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99861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EC3D5" w14:textId="77777777" w:rsidR="00932D3E" w:rsidRDefault="00932D3E">
      <w:r>
        <w:separator/>
      </w:r>
    </w:p>
  </w:footnote>
  <w:footnote w:type="continuationSeparator" w:id="0">
    <w:p w14:paraId="337CF4B2" w14:textId="77777777" w:rsidR="00932D3E" w:rsidRDefault="00932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1C80B" w14:textId="77777777" w:rsidR="009300C5" w:rsidRPr="00B65ADF" w:rsidRDefault="009300C5" w:rsidP="009300C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1" w:name="_Hlk45817451"/>
    <w:r w:rsidRPr="00B65ADF">
      <w:rPr>
        <w:rFonts w:ascii="Cambria" w:eastAsia="Times-Roman" w:hAnsi="Cambria" w:cs="Arial"/>
        <w:bCs/>
        <w:iCs/>
        <w:sz w:val="20"/>
        <w:szCs w:val="20"/>
      </w:rPr>
      <w:t>Znak sprawy: Zp.271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.6.</w:t>
    </w:r>
    <w:r w:rsidRPr="00B65ADF">
      <w:rPr>
        <w:rFonts w:ascii="Cambria" w:eastAsia="Times-Roman" w:hAnsi="Cambria" w:cs="Arial"/>
        <w:bCs/>
        <w:iCs/>
        <w:sz w:val="20"/>
        <w:szCs w:val="20"/>
      </w:rPr>
      <w:t>2020</w:t>
    </w:r>
  </w:p>
  <w:bookmarkEnd w:id="1"/>
  <w:p w14:paraId="5A04552A" w14:textId="77777777" w:rsidR="009300C5" w:rsidRDefault="009300C5" w:rsidP="009300C5">
    <w:pPr>
      <w:pStyle w:val="Nagwek"/>
    </w:pPr>
  </w:p>
  <w:p w14:paraId="7344202B" w14:textId="77777777" w:rsidR="007274BE" w:rsidRPr="009300C5" w:rsidRDefault="007274BE" w:rsidP="00930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6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9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2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39"/>
  </w:num>
  <w:num w:numId="3">
    <w:abstractNumId w:val="28"/>
  </w:num>
  <w:num w:numId="4">
    <w:abstractNumId w:val="24"/>
  </w:num>
  <w:num w:numId="5">
    <w:abstractNumId w:val="17"/>
  </w:num>
  <w:num w:numId="6">
    <w:abstractNumId w:val="31"/>
  </w:num>
  <w:num w:numId="7">
    <w:abstractNumId w:val="35"/>
  </w:num>
  <w:num w:numId="8">
    <w:abstractNumId w:val="21"/>
  </w:num>
  <w:num w:numId="9">
    <w:abstractNumId w:val="47"/>
  </w:num>
  <w:num w:numId="10">
    <w:abstractNumId w:val="52"/>
  </w:num>
  <w:num w:numId="11">
    <w:abstractNumId w:val="18"/>
  </w:num>
  <w:num w:numId="12">
    <w:abstractNumId w:val="50"/>
  </w:num>
  <w:num w:numId="13">
    <w:abstractNumId w:val="51"/>
  </w:num>
  <w:num w:numId="14">
    <w:abstractNumId w:val="11"/>
  </w:num>
  <w:num w:numId="15">
    <w:abstractNumId w:val="25"/>
  </w:num>
  <w:num w:numId="16">
    <w:abstractNumId w:val="30"/>
  </w:num>
  <w:num w:numId="17">
    <w:abstractNumId w:val="46"/>
  </w:num>
  <w:num w:numId="18">
    <w:abstractNumId w:val="20"/>
  </w:num>
  <w:num w:numId="19">
    <w:abstractNumId w:val="12"/>
  </w:num>
  <w:num w:numId="20">
    <w:abstractNumId w:val="15"/>
  </w:num>
  <w:num w:numId="21">
    <w:abstractNumId w:val="40"/>
  </w:num>
  <w:num w:numId="22">
    <w:abstractNumId w:val="16"/>
  </w:num>
  <w:num w:numId="23">
    <w:abstractNumId w:val="45"/>
  </w:num>
  <w:num w:numId="24">
    <w:abstractNumId w:val="42"/>
  </w:num>
  <w:num w:numId="25">
    <w:abstractNumId w:val="19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8"/>
  </w:num>
  <w:num w:numId="32">
    <w:abstractNumId w:val="10"/>
  </w:num>
  <w:num w:numId="33">
    <w:abstractNumId w:val="27"/>
  </w:num>
  <w:num w:numId="34">
    <w:abstractNumId w:val="41"/>
  </w:num>
  <w:num w:numId="35">
    <w:abstractNumId w:val="14"/>
  </w:num>
  <w:num w:numId="36">
    <w:abstractNumId w:val="49"/>
  </w:num>
  <w:num w:numId="37">
    <w:abstractNumId w:val="13"/>
  </w:num>
  <w:num w:numId="38">
    <w:abstractNumId w:val="9"/>
  </w:num>
  <w:num w:numId="39">
    <w:abstractNumId w:val="22"/>
  </w:num>
  <w:num w:numId="40">
    <w:abstractNumId w:val="36"/>
  </w:num>
  <w:num w:numId="41">
    <w:abstractNumId w:val="32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5154"/>
    <w:rsid w:val="000065EB"/>
    <w:rsid w:val="000066DD"/>
    <w:rsid w:val="00006898"/>
    <w:rsid w:val="00006D71"/>
    <w:rsid w:val="0001545A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14CE"/>
    <w:rsid w:val="00054BF5"/>
    <w:rsid w:val="00055851"/>
    <w:rsid w:val="00061F88"/>
    <w:rsid w:val="00063849"/>
    <w:rsid w:val="000675E7"/>
    <w:rsid w:val="00070743"/>
    <w:rsid w:val="000726CE"/>
    <w:rsid w:val="00075847"/>
    <w:rsid w:val="00076BF9"/>
    <w:rsid w:val="00080898"/>
    <w:rsid w:val="00080D85"/>
    <w:rsid w:val="00084151"/>
    <w:rsid w:val="000858B3"/>
    <w:rsid w:val="00090A82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2EE7"/>
    <w:rsid w:val="000B37AC"/>
    <w:rsid w:val="000C0F27"/>
    <w:rsid w:val="000C152C"/>
    <w:rsid w:val="000C1FE3"/>
    <w:rsid w:val="000C3646"/>
    <w:rsid w:val="000D40FD"/>
    <w:rsid w:val="000E05B9"/>
    <w:rsid w:val="000E4E2A"/>
    <w:rsid w:val="000E79DF"/>
    <w:rsid w:val="000E7F53"/>
    <w:rsid w:val="00101EDC"/>
    <w:rsid w:val="0010294D"/>
    <w:rsid w:val="00102A85"/>
    <w:rsid w:val="00102C0C"/>
    <w:rsid w:val="00103155"/>
    <w:rsid w:val="001054D9"/>
    <w:rsid w:val="0011157D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476C2"/>
    <w:rsid w:val="001568FB"/>
    <w:rsid w:val="00157704"/>
    <w:rsid w:val="0016212F"/>
    <w:rsid w:val="00162505"/>
    <w:rsid w:val="00162560"/>
    <w:rsid w:val="00164EEF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E52"/>
    <w:rsid w:val="001C67DA"/>
    <w:rsid w:val="001C7620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51C1"/>
    <w:rsid w:val="00206ACD"/>
    <w:rsid w:val="00206B97"/>
    <w:rsid w:val="00210DCE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770"/>
    <w:rsid w:val="0024184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795C"/>
    <w:rsid w:val="00277A87"/>
    <w:rsid w:val="002814D4"/>
    <w:rsid w:val="002837ED"/>
    <w:rsid w:val="002953C0"/>
    <w:rsid w:val="002A2237"/>
    <w:rsid w:val="002A2640"/>
    <w:rsid w:val="002A4CEF"/>
    <w:rsid w:val="002A5876"/>
    <w:rsid w:val="002A7F4E"/>
    <w:rsid w:val="002B6740"/>
    <w:rsid w:val="002C0928"/>
    <w:rsid w:val="002C317E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6DC9"/>
    <w:rsid w:val="002F79CA"/>
    <w:rsid w:val="00302515"/>
    <w:rsid w:val="00302B07"/>
    <w:rsid w:val="00303B92"/>
    <w:rsid w:val="003062AC"/>
    <w:rsid w:val="00310A34"/>
    <w:rsid w:val="0031370D"/>
    <w:rsid w:val="00313888"/>
    <w:rsid w:val="00315240"/>
    <w:rsid w:val="00320DC8"/>
    <w:rsid w:val="00325720"/>
    <w:rsid w:val="0032655D"/>
    <w:rsid w:val="00330A77"/>
    <w:rsid w:val="00331B89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743D2"/>
    <w:rsid w:val="00377344"/>
    <w:rsid w:val="003809D8"/>
    <w:rsid w:val="00382285"/>
    <w:rsid w:val="00382504"/>
    <w:rsid w:val="00383D3C"/>
    <w:rsid w:val="00386C8E"/>
    <w:rsid w:val="00387243"/>
    <w:rsid w:val="00392464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3D49"/>
    <w:rsid w:val="003B6F73"/>
    <w:rsid w:val="003C48F1"/>
    <w:rsid w:val="003C4B19"/>
    <w:rsid w:val="003C659A"/>
    <w:rsid w:val="003C7514"/>
    <w:rsid w:val="003D086D"/>
    <w:rsid w:val="003D1ED1"/>
    <w:rsid w:val="003D461F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389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4989"/>
    <w:rsid w:val="0047062C"/>
    <w:rsid w:val="004706EC"/>
    <w:rsid w:val="00474482"/>
    <w:rsid w:val="004748C0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33A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4725"/>
    <w:rsid w:val="004C52C0"/>
    <w:rsid w:val="004C6EE4"/>
    <w:rsid w:val="004D4CCE"/>
    <w:rsid w:val="004D63E9"/>
    <w:rsid w:val="004E31DD"/>
    <w:rsid w:val="004E3410"/>
    <w:rsid w:val="004E4827"/>
    <w:rsid w:val="004E5DD6"/>
    <w:rsid w:val="004E6D1D"/>
    <w:rsid w:val="004E7F7A"/>
    <w:rsid w:val="004F1DB6"/>
    <w:rsid w:val="004F31B5"/>
    <w:rsid w:val="004F4AC8"/>
    <w:rsid w:val="004F728E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1A41"/>
    <w:rsid w:val="005327E3"/>
    <w:rsid w:val="00532D41"/>
    <w:rsid w:val="00532DC9"/>
    <w:rsid w:val="00534E6E"/>
    <w:rsid w:val="00535B3B"/>
    <w:rsid w:val="0054161F"/>
    <w:rsid w:val="00541932"/>
    <w:rsid w:val="00543B02"/>
    <w:rsid w:val="00545BD7"/>
    <w:rsid w:val="00546BDE"/>
    <w:rsid w:val="00546FE9"/>
    <w:rsid w:val="0055188B"/>
    <w:rsid w:val="005522C9"/>
    <w:rsid w:val="00552CB7"/>
    <w:rsid w:val="005578DF"/>
    <w:rsid w:val="00562ABE"/>
    <w:rsid w:val="005636CD"/>
    <w:rsid w:val="00563C92"/>
    <w:rsid w:val="00564049"/>
    <w:rsid w:val="00564ED6"/>
    <w:rsid w:val="0056694D"/>
    <w:rsid w:val="005724C6"/>
    <w:rsid w:val="0057348E"/>
    <w:rsid w:val="005748ED"/>
    <w:rsid w:val="00580642"/>
    <w:rsid w:val="00581CA3"/>
    <w:rsid w:val="00582873"/>
    <w:rsid w:val="00582D56"/>
    <w:rsid w:val="00585BA1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43C5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07E3"/>
    <w:rsid w:val="00601FA4"/>
    <w:rsid w:val="006042A2"/>
    <w:rsid w:val="00606915"/>
    <w:rsid w:val="00607529"/>
    <w:rsid w:val="00607E94"/>
    <w:rsid w:val="00612F9F"/>
    <w:rsid w:val="006217E3"/>
    <w:rsid w:val="006230E3"/>
    <w:rsid w:val="0062691B"/>
    <w:rsid w:val="00631F41"/>
    <w:rsid w:val="00633F9C"/>
    <w:rsid w:val="00635E34"/>
    <w:rsid w:val="00642664"/>
    <w:rsid w:val="00643D2B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1EC7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97D50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4070"/>
    <w:rsid w:val="006F4D47"/>
    <w:rsid w:val="006F5C85"/>
    <w:rsid w:val="007003FF"/>
    <w:rsid w:val="00702A29"/>
    <w:rsid w:val="00703B58"/>
    <w:rsid w:val="00703CB8"/>
    <w:rsid w:val="0070555D"/>
    <w:rsid w:val="00706AFC"/>
    <w:rsid w:val="00706ED2"/>
    <w:rsid w:val="007105BD"/>
    <w:rsid w:val="00711A5E"/>
    <w:rsid w:val="007125C8"/>
    <w:rsid w:val="00714FF6"/>
    <w:rsid w:val="00720FCE"/>
    <w:rsid w:val="00722E1D"/>
    <w:rsid w:val="00725372"/>
    <w:rsid w:val="007274BE"/>
    <w:rsid w:val="007308DE"/>
    <w:rsid w:val="00730CDE"/>
    <w:rsid w:val="0073327C"/>
    <w:rsid w:val="00733CAF"/>
    <w:rsid w:val="00734D6E"/>
    <w:rsid w:val="007358E6"/>
    <w:rsid w:val="00737587"/>
    <w:rsid w:val="00747E30"/>
    <w:rsid w:val="00750A35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96AA7"/>
    <w:rsid w:val="007A0335"/>
    <w:rsid w:val="007A4810"/>
    <w:rsid w:val="007A7C26"/>
    <w:rsid w:val="007B21B2"/>
    <w:rsid w:val="007C0CCF"/>
    <w:rsid w:val="007C4815"/>
    <w:rsid w:val="007C73C6"/>
    <w:rsid w:val="007D2554"/>
    <w:rsid w:val="007D29F5"/>
    <w:rsid w:val="007D2EDC"/>
    <w:rsid w:val="007D5B7E"/>
    <w:rsid w:val="007D5D10"/>
    <w:rsid w:val="007D6EE5"/>
    <w:rsid w:val="007E08D6"/>
    <w:rsid w:val="007E23A5"/>
    <w:rsid w:val="007E6310"/>
    <w:rsid w:val="007F1066"/>
    <w:rsid w:val="007F34EC"/>
    <w:rsid w:val="007F3FE7"/>
    <w:rsid w:val="007F4967"/>
    <w:rsid w:val="007F4FAE"/>
    <w:rsid w:val="007F76A1"/>
    <w:rsid w:val="007F7A95"/>
    <w:rsid w:val="00802C0B"/>
    <w:rsid w:val="00803828"/>
    <w:rsid w:val="00806207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4BD2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0C5"/>
    <w:rsid w:val="00930CC4"/>
    <w:rsid w:val="00932D3E"/>
    <w:rsid w:val="00935402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952C7"/>
    <w:rsid w:val="009970AA"/>
    <w:rsid w:val="009A0530"/>
    <w:rsid w:val="009A32D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D6F46"/>
    <w:rsid w:val="009E13F4"/>
    <w:rsid w:val="009E3077"/>
    <w:rsid w:val="009E3461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4D1"/>
    <w:rsid w:val="00A266B8"/>
    <w:rsid w:val="00A30E35"/>
    <w:rsid w:val="00A3160B"/>
    <w:rsid w:val="00A330D6"/>
    <w:rsid w:val="00A36B36"/>
    <w:rsid w:val="00A3787E"/>
    <w:rsid w:val="00A4101C"/>
    <w:rsid w:val="00A42EFF"/>
    <w:rsid w:val="00A431D6"/>
    <w:rsid w:val="00A45ED0"/>
    <w:rsid w:val="00A465CD"/>
    <w:rsid w:val="00A46A06"/>
    <w:rsid w:val="00A578F5"/>
    <w:rsid w:val="00A6013A"/>
    <w:rsid w:val="00A62E79"/>
    <w:rsid w:val="00A71CB4"/>
    <w:rsid w:val="00A74A76"/>
    <w:rsid w:val="00A74B97"/>
    <w:rsid w:val="00A7645F"/>
    <w:rsid w:val="00A8102D"/>
    <w:rsid w:val="00A8144A"/>
    <w:rsid w:val="00A81BE2"/>
    <w:rsid w:val="00A85586"/>
    <w:rsid w:val="00A9175F"/>
    <w:rsid w:val="00A91DA3"/>
    <w:rsid w:val="00A91FE0"/>
    <w:rsid w:val="00A9574C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5E03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06D"/>
    <w:rsid w:val="00B7216A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967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19B8"/>
    <w:rsid w:val="00BB7015"/>
    <w:rsid w:val="00BC0322"/>
    <w:rsid w:val="00BC077D"/>
    <w:rsid w:val="00BC4A55"/>
    <w:rsid w:val="00BD1112"/>
    <w:rsid w:val="00BD2D8F"/>
    <w:rsid w:val="00BD58A4"/>
    <w:rsid w:val="00BD7949"/>
    <w:rsid w:val="00BE087A"/>
    <w:rsid w:val="00BE0A7B"/>
    <w:rsid w:val="00BE28EE"/>
    <w:rsid w:val="00BE38A8"/>
    <w:rsid w:val="00BE49C6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10C91"/>
    <w:rsid w:val="00C12D87"/>
    <w:rsid w:val="00C14458"/>
    <w:rsid w:val="00C153BB"/>
    <w:rsid w:val="00C179E7"/>
    <w:rsid w:val="00C22B07"/>
    <w:rsid w:val="00C22F62"/>
    <w:rsid w:val="00C24130"/>
    <w:rsid w:val="00C244CC"/>
    <w:rsid w:val="00C244E8"/>
    <w:rsid w:val="00C27669"/>
    <w:rsid w:val="00C27BFA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50EF"/>
    <w:rsid w:val="00C97C1D"/>
    <w:rsid w:val="00CA152F"/>
    <w:rsid w:val="00CA4619"/>
    <w:rsid w:val="00CB0852"/>
    <w:rsid w:val="00CB49E0"/>
    <w:rsid w:val="00CB4CA9"/>
    <w:rsid w:val="00CB6C60"/>
    <w:rsid w:val="00CB752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22BE4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4EA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513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23E"/>
    <w:rsid w:val="00E110B9"/>
    <w:rsid w:val="00E11444"/>
    <w:rsid w:val="00E176CD"/>
    <w:rsid w:val="00E21C70"/>
    <w:rsid w:val="00E2384B"/>
    <w:rsid w:val="00E23DFE"/>
    <w:rsid w:val="00E244B4"/>
    <w:rsid w:val="00E274B5"/>
    <w:rsid w:val="00E27D50"/>
    <w:rsid w:val="00E306A1"/>
    <w:rsid w:val="00E306CF"/>
    <w:rsid w:val="00E315F1"/>
    <w:rsid w:val="00E31776"/>
    <w:rsid w:val="00E333F5"/>
    <w:rsid w:val="00E34D74"/>
    <w:rsid w:val="00E359BD"/>
    <w:rsid w:val="00E35D31"/>
    <w:rsid w:val="00E3633F"/>
    <w:rsid w:val="00E40BB6"/>
    <w:rsid w:val="00E40C58"/>
    <w:rsid w:val="00E42E33"/>
    <w:rsid w:val="00E449A6"/>
    <w:rsid w:val="00E44E6C"/>
    <w:rsid w:val="00E45537"/>
    <w:rsid w:val="00E46519"/>
    <w:rsid w:val="00E47385"/>
    <w:rsid w:val="00E51A55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A633D"/>
    <w:rsid w:val="00EB1584"/>
    <w:rsid w:val="00EB26BF"/>
    <w:rsid w:val="00EB52B3"/>
    <w:rsid w:val="00EB567B"/>
    <w:rsid w:val="00EB5DC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A12D9"/>
    <w:rsid w:val="00FA1C7E"/>
    <w:rsid w:val="00FA7284"/>
    <w:rsid w:val="00FB1331"/>
    <w:rsid w:val="00FB2E1F"/>
    <w:rsid w:val="00FC51CC"/>
    <w:rsid w:val="00FD0F46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9866E8"/>
  <w15:chartTrackingRefBased/>
  <w15:docId w15:val="{884D21CD-4190-4AF4-8B68-0CB07C68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A42EF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3</cp:revision>
  <cp:lastPrinted>2013-04-03T06:33:00Z</cp:lastPrinted>
  <dcterms:created xsi:type="dcterms:W3CDTF">2020-07-16T16:58:00Z</dcterms:created>
  <dcterms:modified xsi:type="dcterms:W3CDTF">2020-07-16T17:10:00Z</dcterms:modified>
</cp:coreProperties>
</file>