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5B3C" w14:textId="77777777" w:rsidR="00DA509A" w:rsidRPr="00813B3A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C71379" w:rsidRPr="00813B3A">
        <w:rPr>
          <w:rFonts w:ascii="Cambria" w:hAnsi="Cambria" w:cs="Arial"/>
          <w:sz w:val="20"/>
          <w:szCs w:val="20"/>
        </w:rPr>
        <w:t xml:space="preserve">            </w:t>
      </w:r>
      <w:r w:rsidR="00DA509A" w:rsidRPr="00813B3A">
        <w:rPr>
          <w:rFonts w:ascii="Cambria" w:hAnsi="Cambria" w:cs="Arial"/>
          <w:sz w:val="20"/>
          <w:szCs w:val="20"/>
        </w:rPr>
        <w:t xml:space="preserve">Załącznik nr </w:t>
      </w:r>
      <w:r w:rsidR="00C92DEA">
        <w:rPr>
          <w:rFonts w:ascii="Cambria" w:hAnsi="Cambria" w:cs="Arial"/>
          <w:sz w:val="20"/>
          <w:szCs w:val="20"/>
        </w:rPr>
        <w:t>9</w:t>
      </w:r>
      <w:r w:rsidR="0029492E" w:rsidRPr="00813B3A">
        <w:rPr>
          <w:rFonts w:ascii="Cambria" w:hAnsi="Cambria" w:cs="Arial"/>
          <w:sz w:val="20"/>
          <w:szCs w:val="20"/>
        </w:rPr>
        <w:t xml:space="preserve"> do SIWZ</w:t>
      </w:r>
      <w:r w:rsidR="00DA509A" w:rsidRPr="00813B3A">
        <w:rPr>
          <w:rFonts w:ascii="Cambria" w:hAnsi="Cambria" w:cs="Arial"/>
          <w:sz w:val="20"/>
          <w:szCs w:val="20"/>
        </w:rPr>
        <w:t xml:space="preserve"> </w:t>
      </w:r>
      <w:r w:rsidR="0000234F" w:rsidRPr="00813B3A">
        <w:rPr>
          <w:rFonts w:ascii="Cambria" w:hAnsi="Cambria" w:cs="Arial"/>
          <w:sz w:val="20"/>
          <w:szCs w:val="20"/>
        </w:rPr>
        <w:t xml:space="preserve"> </w:t>
      </w:r>
    </w:p>
    <w:p w14:paraId="719A0368" w14:textId="77777777" w:rsidR="00DA509A" w:rsidRPr="00813B3A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813B3A">
        <w:rPr>
          <w:rFonts w:ascii="Cambria" w:hAnsi="Cambria" w:cs="Arial"/>
          <w:b/>
          <w:sz w:val="20"/>
          <w:szCs w:val="20"/>
        </w:rPr>
        <w:tab/>
      </w:r>
    </w:p>
    <w:p w14:paraId="3C819B4D" w14:textId="77777777" w:rsidR="009E1C8A" w:rsidRPr="00813B3A" w:rsidRDefault="00C71379" w:rsidP="00C71379">
      <w:pPr>
        <w:spacing w:before="120"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 xml:space="preserve">      </w:t>
      </w:r>
      <w:r w:rsidR="009E1C8A" w:rsidRPr="00813B3A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="009E1C8A" w:rsidRPr="00813B3A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EC6B7B" w:rsidRPr="00813B3A">
        <w:rPr>
          <w:rFonts w:ascii="Cambria" w:hAnsi="Cambria" w:cs="Arial"/>
          <w:sz w:val="20"/>
          <w:szCs w:val="20"/>
        </w:rPr>
        <w:tab/>
      </w:r>
      <w:r w:rsidR="00813B3A" w:rsidRPr="00813B3A">
        <w:rPr>
          <w:rFonts w:ascii="Cambria" w:hAnsi="Cambria" w:cs="Arial"/>
          <w:sz w:val="20"/>
          <w:szCs w:val="20"/>
        </w:rPr>
        <w:t xml:space="preserve">              </w:t>
      </w:r>
      <w:r w:rsidRPr="00813B3A">
        <w:rPr>
          <w:rFonts w:ascii="Cambria" w:hAnsi="Cambria" w:cs="Arial"/>
          <w:sz w:val="20"/>
          <w:szCs w:val="20"/>
        </w:rPr>
        <w:tab/>
        <w:t xml:space="preserve">        </w:t>
      </w:r>
      <w:r w:rsidR="00813B3A" w:rsidRPr="00813B3A">
        <w:rPr>
          <w:rFonts w:ascii="Cambria" w:hAnsi="Cambria" w:cs="Arial"/>
          <w:sz w:val="20"/>
          <w:szCs w:val="20"/>
        </w:rPr>
        <w:t xml:space="preserve">             </w:t>
      </w:r>
      <w:r w:rsidRPr="00813B3A">
        <w:rPr>
          <w:rFonts w:ascii="Cambria" w:hAnsi="Cambria" w:cs="Arial"/>
          <w:sz w:val="20"/>
          <w:szCs w:val="20"/>
        </w:rPr>
        <w:t xml:space="preserve"> </w:t>
      </w:r>
      <w:r w:rsidR="00813B3A" w:rsidRPr="00813B3A">
        <w:rPr>
          <w:rFonts w:ascii="Cambria" w:hAnsi="Cambria" w:cs="Arial"/>
          <w:sz w:val="20"/>
          <w:szCs w:val="20"/>
        </w:rPr>
        <w:t>.................</w:t>
      </w:r>
      <w:r w:rsidR="009E1C8A" w:rsidRPr="00813B3A">
        <w:rPr>
          <w:rFonts w:ascii="Cambria" w:hAnsi="Cambria" w:cs="Arial"/>
          <w:sz w:val="20"/>
          <w:szCs w:val="20"/>
        </w:rPr>
        <w:t>.........., d</w:t>
      </w:r>
      <w:r w:rsidR="00A52C2A">
        <w:rPr>
          <w:rFonts w:ascii="Cambria" w:hAnsi="Cambria" w:cs="Arial"/>
          <w:sz w:val="20"/>
          <w:szCs w:val="20"/>
        </w:rPr>
        <w:t>nia ....................... 2019</w:t>
      </w:r>
      <w:r w:rsidR="009E1C8A" w:rsidRPr="00813B3A">
        <w:rPr>
          <w:rFonts w:ascii="Cambria" w:hAnsi="Cambria" w:cs="Arial"/>
          <w:sz w:val="20"/>
          <w:szCs w:val="20"/>
        </w:rPr>
        <w:t xml:space="preserve"> r.</w:t>
      </w:r>
    </w:p>
    <w:p w14:paraId="532FAFD0" w14:textId="77777777" w:rsidR="009E1C8A" w:rsidRPr="00813B3A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ab/>
      </w:r>
      <w:r w:rsidRPr="00813B3A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6778AC68" w14:textId="77777777" w:rsidR="00DA509A" w:rsidRPr="00813B3A" w:rsidRDefault="00DA509A" w:rsidP="00DA509A">
      <w:pPr>
        <w:rPr>
          <w:rFonts w:ascii="Cambria" w:hAnsi="Cambria" w:cs="Arial"/>
          <w:sz w:val="20"/>
          <w:szCs w:val="20"/>
        </w:rPr>
      </w:pPr>
    </w:p>
    <w:p w14:paraId="1B7AF690" w14:textId="77777777" w:rsidR="009E1C8A" w:rsidRPr="00813B3A" w:rsidRDefault="009E1C8A" w:rsidP="00DA509A">
      <w:pPr>
        <w:rPr>
          <w:rFonts w:ascii="Cambria" w:hAnsi="Cambria" w:cs="Arial"/>
          <w:sz w:val="20"/>
          <w:szCs w:val="20"/>
        </w:rPr>
      </w:pPr>
    </w:p>
    <w:p w14:paraId="5751B18D" w14:textId="77777777" w:rsidR="00EC6B7B" w:rsidRPr="00813B3A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813B3A">
        <w:rPr>
          <w:rFonts w:ascii="Cambria" w:hAnsi="Cambria" w:cs="Arial"/>
          <w:b/>
          <w:sz w:val="20"/>
          <w:szCs w:val="20"/>
        </w:rPr>
        <w:t xml:space="preserve">WYKAZ WYKONANYCH  </w:t>
      </w:r>
      <w:r w:rsidR="00511F62" w:rsidRPr="00511F62">
        <w:rPr>
          <w:rFonts w:ascii="Cambria" w:hAnsi="Cambria" w:cs="Arial"/>
          <w:b/>
          <w:sz w:val="20"/>
          <w:szCs w:val="20"/>
        </w:rPr>
        <w:t>USŁUG</w:t>
      </w:r>
      <w:r w:rsidR="003E2E72">
        <w:rPr>
          <w:rFonts w:ascii="Cambria" w:hAnsi="Cambria" w:cs="Arial"/>
          <w:b/>
          <w:sz w:val="20"/>
          <w:szCs w:val="20"/>
        </w:rPr>
        <w:t xml:space="preserve"> DO PUNKTACJI</w:t>
      </w:r>
      <w:r w:rsidR="00511F62" w:rsidRPr="00511F62">
        <w:rPr>
          <w:rFonts w:ascii="Cambria" w:hAnsi="Cambria" w:cs="Arial"/>
          <w:b/>
          <w:sz w:val="20"/>
          <w:szCs w:val="20"/>
        </w:rPr>
        <w:t xml:space="preserve"> </w:t>
      </w:r>
      <w:r w:rsidR="003E2E72">
        <w:rPr>
          <w:rFonts w:ascii="Cambria" w:hAnsi="Cambria" w:cs="Arial"/>
          <w:b/>
          <w:sz w:val="20"/>
          <w:szCs w:val="20"/>
        </w:rPr>
        <w:tab/>
      </w:r>
    </w:p>
    <w:p w14:paraId="741553BF" w14:textId="77777777" w:rsidR="00070CD9" w:rsidRDefault="00EC6B7B" w:rsidP="00070CD9">
      <w:pPr>
        <w:shd w:val="clear" w:color="auto" w:fill="BFBFBF"/>
        <w:jc w:val="center"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 xml:space="preserve">Składany do zadania </w:t>
      </w:r>
    </w:p>
    <w:p w14:paraId="713ACB4F" w14:textId="1F09C8E3" w:rsidR="009A69DD" w:rsidRPr="00E554BB" w:rsidRDefault="009A69DD" w:rsidP="009A69DD">
      <w:pPr>
        <w:shd w:val="clear" w:color="auto" w:fill="BFBFBF"/>
        <w:spacing w:line="276" w:lineRule="auto"/>
        <w:jc w:val="center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E554BB">
        <w:rPr>
          <w:rFonts w:ascii="Cambria" w:eastAsia="Cambria" w:hAnsi="Cambria" w:cs="Cambria"/>
          <w:b/>
          <w:spacing w:val="-8"/>
          <w:sz w:val="20"/>
          <w:szCs w:val="20"/>
        </w:rPr>
        <w:t xml:space="preserve">„Usługa cateringu dla </w:t>
      </w:r>
      <w:r w:rsidR="00FC6DFA" w:rsidRPr="00E554BB">
        <w:rPr>
          <w:rFonts w:ascii="Cambria" w:eastAsia="Cambria" w:hAnsi="Cambria" w:cs="Cambria"/>
          <w:b/>
          <w:spacing w:val="-8"/>
          <w:sz w:val="20"/>
          <w:szCs w:val="20"/>
        </w:rPr>
        <w:t xml:space="preserve">przedszkolaków </w:t>
      </w:r>
      <w:r w:rsidRPr="00E554BB">
        <w:rPr>
          <w:rFonts w:ascii="Cambria" w:eastAsia="Cambria" w:hAnsi="Cambria" w:cs="Cambria"/>
          <w:b/>
          <w:spacing w:val="-8"/>
          <w:sz w:val="20"/>
          <w:szCs w:val="20"/>
        </w:rPr>
        <w:t xml:space="preserve"> w roku szkolnym 20</w:t>
      </w:r>
      <w:r w:rsidR="002104EC">
        <w:rPr>
          <w:rFonts w:ascii="Cambria" w:eastAsia="Cambria" w:hAnsi="Cambria" w:cs="Cambria"/>
          <w:b/>
          <w:spacing w:val="-8"/>
          <w:sz w:val="20"/>
          <w:szCs w:val="20"/>
        </w:rPr>
        <w:t>20</w:t>
      </w:r>
      <w:r w:rsidRPr="00E554BB">
        <w:rPr>
          <w:rFonts w:ascii="Cambria" w:eastAsia="Cambria" w:hAnsi="Cambria" w:cs="Cambria"/>
          <w:b/>
          <w:spacing w:val="-8"/>
          <w:sz w:val="20"/>
          <w:szCs w:val="20"/>
        </w:rPr>
        <w:t>/20</w:t>
      </w:r>
      <w:r w:rsidR="00A52C2A">
        <w:rPr>
          <w:rFonts w:ascii="Cambria" w:eastAsia="Cambria" w:hAnsi="Cambria" w:cs="Cambria"/>
          <w:b/>
          <w:spacing w:val="-8"/>
          <w:sz w:val="20"/>
          <w:szCs w:val="20"/>
        </w:rPr>
        <w:t>2</w:t>
      </w:r>
      <w:r w:rsidR="002104EC">
        <w:rPr>
          <w:rFonts w:ascii="Cambria" w:eastAsia="Cambria" w:hAnsi="Cambria" w:cs="Cambria"/>
          <w:b/>
          <w:spacing w:val="-8"/>
          <w:sz w:val="20"/>
          <w:szCs w:val="20"/>
        </w:rPr>
        <w:t>1</w:t>
      </w:r>
      <w:r w:rsidRPr="00E554BB">
        <w:rPr>
          <w:rFonts w:ascii="Cambria" w:eastAsia="Cambria" w:hAnsi="Cambria" w:cs="Cambria"/>
          <w:b/>
          <w:spacing w:val="-8"/>
          <w:sz w:val="20"/>
          <w:szCs w:val="20"/>
        </w:rPr>
        <w:t>”</w:t>
      </w:r>
    </w:p>
    <w:p w14:paraId="77967887" w14:textId="77777777" w:rsidR="00243EFF" w:rsidRPr="000B0304" w:rsidRDefault="00243EFF" w:rsidP="00243EFF">
      <w:pPr>
        <w:shd w:val="clear" w:color="auto" w:fill="BFBFBF"/>
        <w:jc w:val="center"/>
        <w:rPr>
          <w:rFonts w:ascii="Cambria" w:eastAsia="Cambria" w:hAnsi="Cambria" w:cs="Cambria"/>
          <w:b/>
          <w:spacing w:val="-8"/>
          <w:sz w:val="20"/>
          <w:szCs w:val="20"/>
        </w:rPr>
      </w:pPr>
    </w:p>
    <w:p w14:paraId="629AC35C" w14:textId="77777777" w:rsidR="00813B3A" w:rsidRPr="003E69CB" w:rsidRDefault="00813B3A" w:rsidP="00813B3A">
      <w:pPr>
        <w:spacing w:after="120" w:line="276" w:lineRule="auto"/>
        <w:ind w:left="435"/>
        <w:jc w:val="center"/>
        <w:rPr>
          <w:rFonts w:ascii="Cambria" w:hAnsi="Cambria" w:cs="Arial"/>
          <w:b/>
          <w:sz w:val="20"/>
          <w:szCs w:val="20"/>
        </w:rPr>
      </w:pPr>
    </w:p>
    <w:p w14:paraId="6645850C" w14:textId="77777777" w:rsidR="00454238" w:rsidRPr="00813B3A" w:rsidRDefault="0045423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140E1B64" w14:textId="77777777" w:rsidR="00DA509A" w:rsidRPr="00813B3A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b/>
          <w:sz w:val="20"/>
          <w:szCs w:val="20"/>
        </w:rPr>
        <w:t>OŚWIADCZAM(Y), ŻE</w:t>
      </w:r>
    </w:p>
    <w:p w14:paraId="7C3D92BB" w14:textId="77777777" w:rsidR="00DA509A" w:rsidRPr="00813B3A" w:rsidRDefault="00330C24" w:rsidP="00DA509A">
      <w:pPr>
        <w:jc w:val="both"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>W</w:t>
      </w:r>
      <w:r w:rsidR="00DA509A" w:rsidRPr="00813B3A">
        <w:rPr>
          <w:rFonts w:ascii="Cambria" w:hAnsi="Cambria" w:cs="Arial"/>
          <w:sz w:val="20"/>
          <w:szCs w:val="20"/>
        </w:rPr>
        <w:t>ykonałem</w:t>
      </w:r>
      <w:r w:rsidRPr="00813B3A">
        <w:rPr>
          <w:rFonts w:ascii="Cambria" w:hAnsi="Cambria" w:cs="Arial"/>
          <w:sz w:val="20"/>
          <w:szCs w:val="20"/>
        </w:rPr>
        <w:t xml:space="preserve"> </w:t>
      </w:r>
      <w:r w:rsidR="00DA509A" w:rsidRPr="00813B3A">
        <w:rPr>
          <w:rFonts w:ascii="Cambria" w:hAnsi="Cambria" w:cs="Arial"/>
          <w:sz w:val="20"/>
          <w:szCs w:val="20"/>
        </w:rPr>
        <w:t xml:space="preserve">(wykonaliśmy) następujące </w:t>
      </w:r>
      <w:r w:rsidR="008703AB" w:rsidRPr="00813B3A">
        <w:rPr>
          <w:rFonts w:ascii="Cambria" w:hAnsi="Cambria" w:cs="Arial"/>
          <w:sz w:val="20"/>
          <w:szCs w:val="20"/>
        </w:rPr>
        <w:t>usługi</w:t>
      </w:r>
      <w:r w:rsidR="00DA509A" w:rsidRPr="00813B3A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813B3A" w14:paraId="591BC8F0" w14:textId="77777777" w:rsidTr="00813B3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33141B" w14:textId="77777777" w:rsidR="00EC6B7B" w:rsidRPr="00813B3A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973987" w14:textId="77777777" w:rsidR="00EC6B7B" w:rsidRPr="00813B3A" w:rsidRDefault="00EC6B7B" w:rsidP="008703A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Rodzaj </w:t>
            </w:r>
            <w:r w:rsidR="008703AB"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86FB8F" w14:textId="77777777" w:rsidR="00EC6B7B" w:rsidRPr="00813B3A" w:rsidRDefault="00EC6B7B" w:rsidP="00813B3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Całkowita wartość całej </w:t>
            </w:r>
            <w:r w:rsidR="008703AB"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usługi</w:t>
            </w: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(zł)</w:t>
            </w:r>
          </w:p>
          <w:p w14:paraId="406D7F2E" w14:textId="77777777" w:rsidR="00EC6B7B" w:rsidRPr="00813B3A" w:rsidRDefault="00EC6B7B" w:rsidP="00813B3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B4E692" w14:textId="77777777" w:rsidR="00EC6B7B" w:rsidRPr="00813B3A" w:rsidRDefault="00EC6B7B" w:rsidP="00813B3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</w:t>
            </w:r>
            <w:r w:rsid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rozpoczęcia </w:t>
            </w:r>
            <w:r w:rsid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 xml:space="preserve">i </w:t>
            </w: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zakończenia</w:t>
            </w:r>
            <w:r w:rsid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FE473C" w14:textId="77777777" w:rsidR="00EC6B7B" w:rsidRPr="00813B3A" w:rsidRDefault="00EC6B7B" w:rsidP="00813B3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FF7441" w14:textId="77777777" w:rsidR="00EC6B7B" w:rsidRPr="00813B3A" w:rsidRDefault="00EC6B7B" w:rsidP="00813B3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EC6B7B" w:rsidRPr="00813B3A" w14:paraId="3EE461D6" w14:textId="77777777" w:rsidTr="00F84122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F88B9D" w14:textId="77777777" w:rsidR="00EC6B7B" w:rsidRPr="00813B3A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10B324" w14:textId="77777777" w:rsidR="00B56B0C" w:rsidRPr="00813B3A" w:rsidRDefault="00B56B0C" w:rsidP="00B56B0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 w:rsid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6EB55340" w14:textId="77777777" w:rsidR="00B56B0C" w:rsidRPr="00813B3A" w:rsidRDefault="00B56B0C" w:rsidP="00B56B0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</w:t>
            </w:r>
            <w:r w:rsidR="008703AB"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usług </w:t>
            </w: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wykonano</w:t>
            </w:r>
            <w:r w:rsidR="00813B3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D47C319" w14:textId="77777777" w:rsidR="00EC6B7B" w:rsidRPr="00070CD9" w:rsidRDefault="008703AB" w:rsidP="00392039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 w:rsidR="00070CD9">
              <w:rPr>
                <w:rFonts w:ascii="Cambria" w:hAnsi="Cambria"/>
                <w:sz w:val="20"/>
                <w:szCs w:val="20"/>
              </w:rPr>
              <w:t>gastronomiczną związaną z przygotowaniem</w:t>
            </w:r>
            <w:r w:rsidR="0036184B">
              <w:rPr>
                <w:rFonts w:ascii="Cambria" w:hAnsi="Cambria"/>
                <w:sz w:val="20"/>
                <w:szCs w:val="20"/>
              </w:rPr>
              <w:t xml:space="preserve">, dostarczeniem i wydaniem </w:t>
            </w:r>
            <w:r w:rsidR="00070CD9">
              <w:rPr>
                <w:rFonts w:ascii="Cambria" w:hAnsi="Cambria"/>
                <w:sz w:val="20"/>
                <w:szCs w:val="20"/>
              </w:rPr>
              <w:t xml:space="preserve"> posiłków </w:t>
            </w:r>
            <w:r w:rsidR="003E2E7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1471E0" w14:textId="77777777" w:rsidR="00EC6B7B" w:rsidRPr="00813B3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613F0A" w14:textId="77777777" w:rsidR="00EC6B7B" w:rsidRPr="00813B3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BC6A54" w14:textId="77777777" w:rsidR="00EC6B7B" w:rsidRPr="00813B3A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47F08F" w14:textId="77777777" w:rsidR="00EC6B7B" w:rsidRPr="00813B3A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B56B0C" w:rsidRPr="00813B3A" w14:paraId="4670D54A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8A17F2" w14:textId="77777777" w:rsidR="00B56B0C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C58A82" w14:textId="77777777" w:rsidR="00B56B0C" w:rsidRPr="00813B3A" w:rsidRDefault="00B56B0C" w:rsidP="00B56B0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 w:rsid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7B5F9722" w14:textId="77777777" w:rsidR="008703AB" w:rsidRPr="00813B3A" w:rsidRDefault="008703AB" w:rsidP="008703AB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 w:rsidR="00813B3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D35E193" w14:textId="77777777" w:rsidR="00B56B0C" w:rsidRPr="00813B3A" w:rsidRDefault="003E2E72" w:rsidP="00392039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1B7F5F" w14:textId="77777777" w:rsidR="00B56B0C" w:rsidRPr="00813B3A" w:rsidRDefault="00B56B0C" w:rsidP="00B56B0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F2377B" w14:textId="77777777" w:rsidR="00B56B0C" w:rsidRPr="00813B3A" w:rsidRDefault="00B56B0C" w:rsidP="00B56B0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47269A" w14:textId="77777777" w:rsidR="00B56B0C" w:rsidRPr="00813B3A" w:rsidRDefault="00B56B0C" w:rsidP="00B56B0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A0AF46" w14:textId="77777777" w:rsidR="00B56B0C" w:rsidRPr="00813B3A" w:rsidRDefault="00B56B0C" w:rsidP="00B56B0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5F4A9F30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B34EF2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lastRenderedPageBreak/>
              <w:t>3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E89CAB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24CEFE40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3FCA495" w14:textId="77777777" w:rsidR="003E2E72" w:rsidRPr="00070CD9" w:rsidRDefault="003E2E72" w:rsidP="00392039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42BEF8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A51DF0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7A651E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85FD12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25638F79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C9D3D2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D001E4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47E58987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4BD9EA11" w14:textId="77777777" w:rsidR="003E2E72" w:rsidRPr="00813B3A" w:rsidRDefault="003E2E72" w:rsidP="00392039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F568D8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C3D1B4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50B8D0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CEECEA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011E3077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83CCDA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56B45E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175246A7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4A6D399A" w14:textId="77777777" w:rsidR="003E2E72" w:rsidRPr="00070CD9" w:rsidRDefault="003E2E72" w:rsidP="00392039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47A6FB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DDC372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9FEB91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1CFCE1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24B35FF7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35E7D8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0C4686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72FA6E33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C628D8C" w14:textId="77777777" w:rsidR="003E2E72" w:rsidRPr="00813B3A" w:rsidRDefault="003E2E72" w:rsidP="00392039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DCE071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9B2BD0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EC9F76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AE1DA1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6A1A545F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753C3C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94716E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65D08C88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CAC3C1D" w14:textId="77777777" w:rsidR="003E2E72" w:rsidRPr="00070CD9" w:rsidRDefault="003E2E72" w:rsidP="00392039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</w:t>
            </w:r>
            <w:r w:rsidR="00E375D0">
              <w:rPr>
                <w:rFonts w:ascii="Cambria" w:hAnsi="Cambria"/>
                <w:sz w:val="20"/>
                <w:szCs w:val="20"/>
              </w:rPr>
              <w:t xml:space="preserve">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8ADDEE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70D28B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4A0B97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AB8BAD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E2E72" w:rsidRPr="00813B3A" w14:paraId="03C40934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23A944" w14:textId="77777777" w:rsidR="003E2E72" w:rsidRPr="00813B3A" w:rsidRDefault="003E2E72" w:rsidP="00B56B0C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8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2146A1" w14:textId="77777777" w:rsidR="003E2E72" w:rsidRPr="00813B3A" w:rsidRDefault="003E2E72" w:rsidP="00724DF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259F7FC8" w14:textId="77777777" w:rsidR="003E2E72" w:rsidRPr="00813B3A" w:rsidRDefault="003E2E72" w:rsidP="00724DFC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2F5E7B5" w14:textId="77777777" w:rsidR="003E2E72" w:rsidRPr="00813B3A" w:rsidRDefault="003E2E72" w:rsidP="00392039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="00A52C2A" w:rsidRPr="00DE350C">
              <w:rPr>
                <w:rFonts w:ascii="Cambria" w:hAnsi="Cambria" w:cs="Cambria"/>
                <w:sz w:val="20"/>
                <w:szCs w:val="20"/>
              </w:rPr>
              <w:t>dla przedszkoli lub szkół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C6F29A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55F4DC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9F5984" w14:textId="77777777" w:rsidR="003E2E72" w:rsidRPr="00813B3A" w:rsidRDefault="003E2E72" w:rsidP="00724DFC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9DC44" w14:textId="77777777" w:rsidR="003E2E72" w:rsidRPr="00813B3A" w:rsidRDefault="003E2E72" w:rsidP="00724DFC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12A1C3F8" w14:textId="77777777" w:rsidR="0036184B" w:rsidRDefault="00EC6B7B" w:rsidP="008703AB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 xml:space="preserve">*  niepotrzebne skreślić                          </w:t>
      </w:r>
    </w:p>
    <w:p w14:paraId="62E7BDC9" w14:textId="77777777" w:rsidR="0036184B" w:rsidRPr="0036184B" w:rsidRDefault="00EC6B7B" w:rsidP="008703AB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  <w:szCs w:val="20"/>
        </w:rPr>
      </w:pPr>
      <w:r w:rsidRPr="0036184B">
        <w:rPr>
          <w:rFonts w:ascii="Cambria" w:hAnsi="Cambria" w:cs="Arial"/>
          <w:sz w:val="20"/>
          <w:szCs w:val="20"/>
        </w:rPr>
        <w:tab/>
      </w:r>
      <w:r w:rsidRPr="0036184B">
        <w:rPr>
          <w:rFonts w:ascii="Cambria" w:hAnsi="Cambria" w:cs="Arial"/>
          <w:sz w:val="20"/>
          <w:szCs w:val="20"/>
        </w:rPr>
        <w:tab/>
      </w:r>
      <w:r w:rsidRPr="0036184B">
        <w:rPr>
          <w:rFonts w:ascii="Cambria" w:hAnsi="Cambria" w:cs="Arial"/>
          <w:sz w:val="20"/>
          <w:szCs w:val="20"/>
        </w:rPr>
        <w:tab/>
      </w:r>
    </w:p>
    <w:p w14:paraId="6F68A6CD" w14:textId="77777777" w:rsidR="00EC6B7B" w:rsidRPr="00813B3A" w:rsidRDefault="00EC6B7B" w:rsidP="008703AB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ab/>
      </w:r>
      <w:r w:rsidRPr="00813B3A">
        <w:rPr>
          <w:rFonts w:ascii="Cambria" w:hAnsi="Cambria" w:cs="Arial"/>
          <w:sz w:val="20"/>
          <w:szCs w:val="20"/>
        </w:rPr>
        <w:tab/>
      </w:r>
      <w:r w:rsidRPr="00813B3A">
        <w:rPr>
          <w:rFonts w:ascii="Cambria" w:hAnsi="Cambria" w:cs="Arial"/>
          <w:sz w:val="20"/>
          <w:szCs w:val="20"/>
        </w:rPr>
        <w:tab/>
      </w:r>
      <w:r w:rsidRPr="00813B3A">
        <w:rPr>
          <w:rFonts w:ascii="Cambria" w:hAnsi="Cambria" w:cs="Arial"/>
          <w:sz w:val="20"/>
          <w:szCs w:val="20"/>
        </w:rPr>
        <w:tab/>
      </w:r>
      <w:r w:rsidRPr="00813B3A">
        <w:rPr>
          <w:rFonts w:ascii="Cambria" w:hAnsi="Cambria" w:cs="Arial"/>
          <w:sz w:val="20"/>
          <w:szCs w:val="20"/>
        </w:rPr>
        <w:tab/>
      </w:r>
    </w:p>
    <w:p w14:paraId="1CD3FE10" w14:textId="77777777" w:rsidR="008703AB" w:rsidRPr="00813B3A" w:rsidRDefault="008703A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</w:p>
    <w:p w14:paraId="0BC65B65" w14:textId="77777777" w:rsidR="008703AB" w:rsidRPr="00813B3A" w:rsidRDefault="008703A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</w:p>
    <w:p w14:paraId="53ACF247" w14:textId="77777777" w:rsidR="00C71379" w:rsidRPr="00813B3A" w:rsidRDefault="00C71379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</w:p>
    <w:p w14:paraId="2CD77DAA" w14:textId="77777777" w:rsidR="00EC6B7B" w:rsidRPr="00813B3A" w:rsidRDefault="00EC6B7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813B3A">
        <w:rPr>
          <w:rFonts w:ascii="Cambria" w:hAnsi="Cambria" w:cs="Arial"/>
          <w:sz w:val="20"/>
          <w:szCs w:val="20"/>
        </w:rPr>
        <w:t>....................................................................</w:t>
      </w:r>
      <w:r w:rsidRPr="00813B3A">
        <w:rPr>
          <w:rFonts w:ascii="Cambria" w:hAnsi="Cambria" w:cs="Arial"/>
          <w:sz w:val="20"/>
          <w:szCs w:val="20"/>
        </w:rPr>
        <w:br/>
        <w:t xml:space="preserve"> (podpis osoby uprawnionej do reprezentacji)</w:t>
      </w:r>
    </w:p>
    <w:p w14:paraId="61FC9D80" w14:textId="77777777" w:rsidR="00DA509A" w:rsidRPr="00813B3A" w:rsidRDefault="00DA509A" w:rsidP="00DA509A">
      <w:pPr>
        <w:jc w:val="both"/>
        <w:rPr>
          <w:rFonts w:ascii="Cambria" w:hAnsi="Cambria" w:cs="Arial"/>
          <w:sz w:val="20"/>
          <w:szCs w:val="20"/>
        </w:rPr>
      </w:pPr>
    </w:p>
    <w:sectPr w:rsidR="00DA509A" w:rsidRPr="00813B3A" w:rsidSect="0087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643C" w14:textId="77777777" w:rsidR="00CF546C" w:rsidRDefault="00CF546C">
      <w:r>
        <w:separator/>
      </w:r>
    </w:p>
  </w:endnote>
  <w:endnote w:type="continuationSeparator" w:id="0">
    <w:p w14:paraId="6E176E1C" w14:textId="77777777" w:rsidR="00CF546C" w:rsidRDefault="00C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261C" w14:textId="77777777" w:rsidR="008703AB" w:rsidRDefault="008703A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20D8CF" w14:textId="77777777" w:rsidR="008703AB" w:rsidRDefault="008703A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5221" w14:textId="3BFB06A1" w:rsidR="008703AB" w:rsidRDefault="00B9604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AB32AE" wp14:editId="34304CB2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3F842" w14:textId="77777777" w:rsidR="008703AB" w:rsidRPr="00791CDB" w:rsidRDefault="008703AB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AB32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1EC3F842" w14:textId="77777777" w:rsidR="008703AB" w:rsidRPr="00791CDB" w:rsidRDefault="008703AB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85CC" w14:textId="77777777" w:rsidR="004A3BA3" w:rsidRDefault="004A3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0F12" w14:textId="77777777" w:rsidR="00CF546C" w:rsidRDefault="00CF546C">
      <w:r>
        <w:separator/>
      </w:r>
    </w:p>
  </w:footnote>
  <w:footnote w:type="continuationSeparator" w:id="0">
    <w:p w14:paraId="31FE2880" w14:textId="77777777" w:rsidR="00CF546C" w:rsidRDefault="00CF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A9F6" w14:textId="77777777" w:rsidR="004A3BA3" w:rsidRDefault="004A3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6A37" w14:textId="219183FD" w:rsidR="001214B4" w:rsidRDefault="001214B4" w:rsidP="001214B4">
    <w:pPr>
      <w:pStyle w:val="Nagwek30"/>
      <w:spacing w:before="120"/>
      <w:jc w:val="left"/>
      <w:rPr>
        <w:rFonts w:ascii="Cambria" w:hAnsi="Cambria" w:cs="Arial"/>
        <w:sz w:val="18"/>
        <w:szCs w:val="18"/>
        <w:lang w:eastAsia="pl-PL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  <w:highlight w:val="white"/>
      </w:rPr>
      <w:t xml:space="preserve"> </w:t>
    </w:r>
    <w:r w:rsidR="004A3BA3">
      <w:rPr>
        <w:rFonts w:ascii="Cambria" w:hAnsi="Cambria" w:cs="Arial"/>
        <w:sz w:val="18"/>
        <w:szCs w:val="18"/>
        <w:lang w:eastAsia="pl-PL"/>
      </w:rPr>
      <w:t>Z.p.271.O.KS.05.20</w:t>
    </w:r>
    <w:r w:rsidR="00104D43">
      <w:rPr>
        <w:rFonts w:ascii="Cambria" w:hAnsi="Cambria" w:cs="Arial"/>
        <w:sz w:val="18"/>
        <w:szCs w:val="18"/>
        <w:lang w:eastAsia="pl-PL"/>
      </w:rPr>
      <w:t>20</w:t>
    </w:r>
    <w:bookmarkStart w:id="0" w:name="_GoBack"/>
    <w:bookmarkEnd w:id="0"/>
  </w:p>
  <w:p w14:paraId="1A4A8C8F" w14:textId="77777777" w:rsidR="001214B4" w:rsidRPr="001214B4" w:rsidRDefault="001214B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DE07" w14:textId="77777777" w:rsidR="004A3BA3" w:rsidRDefault="004A3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0CD9"/>
    <w:rsid w:val="000726CE"/>
    <w:rsid w:val="00075847"/>
    <w:rsid w:val="00080D85"/>
    <w:rsid w:val="000812A3"/>
    <w:rsid w:val="00083789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A82"/>
    <w:rsid w:val="000D40FD"/>
    <w:rsid w:val="000E05B9"/>
    <w:rsid w:val="000E4E2A"/>
    <w:rsid w:val="000E7F53"/>
    <w:rsid w:val="0010294D"/>
    <w:rsid w:val="00102A85"/>
    <w:rsid w:val="00102C0C"/>
    <w:rsid w:val="00103155"/>
    <w:rsid w:val="00104D43"/>
    <w:rsid w:val="001054D9"/>
    <w:rsid w:val="00114AAA"/>
    <w:rsid w:val="00114EE9"/>
    <w:rsid w:val="001201D6"/>
    <w:rsid w:val="001214B4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1500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0D71"/>
    <w:rsid w:val="00191FF7"/>
    <w:rsid w:val="00192C7B"/>
    <w:rsid w:val="00194CF3"/>
    <w:rsid w:val="00197122"/>
    <w:rsid w:val="001979DB"/>
    <w:rsid w:val="001A3024"/>
    <w:rsid w:val="001A4C70"/>
    <w:rsid w:val="001A5611"/>
    <w:rsid w:val="001B000A"/>
    <w:rsid w:val="001B3135"/>
    <w:rsid w:val="001B37EB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D84"/>
    <w:rsid w:val="002013CA"/>
    <w:rsid w:val="00204600"/>
    <w:rsid w:val="00205194"/>
    <w:rsid w:val="002104EC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3EFF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2F88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30A77"/>
    <w:rsid w:val="00330C24"/>
    <w:rsid w:val="00331D6C"/>
    <w:rsid w:val="003331FE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600E2"/>
    <w:rsid w:val="0036184B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6C8E"/>
    <w:rsid w:val="00387243"/>
    <w:rsid w:val="00392039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3279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2E72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325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723F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3BA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071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1F62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76A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23033"/>
    <w:rsid w:val="006230E3"/>
    <w:rsid w:val="00624FD4"/>
    <w:rsid w:val="00631F41"/>
    <w:rsid w:val="00633F9C"/>
    <w:rsid w:val="00637C1D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4DFC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B3A"/>
    <w:rsid w:val="008215CC"/>
    <w:rsid w:val="00822E62"/>
    <w:rsid w:val="00823981"/>
    <w:rsid w:val="00824F4A"/>
    <w:rsid w:val="00825EA0"/>
    <w:rsid w:val="00826C7F"/>
    <w:rsid w:val="00833EC5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62"/>
    <w:rsid w:val="008703AB"/>
    <w:rsid w:val="00870445"/>
    <w:rsid w:val="00872D84"/>
    <w:rsid w:val="008816D9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448"/>
    <w:rsid w:val="008E5B27"/>
    <w:rsid w:val="008F0BFB"/>
    <w:rsid w:val="008F21F2"/>
    <w:rsid w:val="008F2E6F"/>
    <w:rsid w:val="00901EC6"/>
    <w:rsid w:val="009023E2"/>
    <w:rsid w:val="009028F9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27DA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A69DD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03C4"/>
    <w:rsid w:val="00A51EF7"/>
    <w:rsid w:val="00A52C2A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374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55C0"/>
    <w:rsid w:val="00B47146"/>
    <w:rsid w:val="00B52161"/>
    <w:rsid w:val="00B5465B"/>
    <w:rsid w:val="00B55B34"/>
    <w:rsid w:val="00B56B0C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049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379"/>
    <w:rsid w:val="00C71407"/>
    <w:rsid w:val="00C71DB7"/>
    <w:rsid w:val="00C734AB"/>
    <w:rsid w:val="00C74421"/>
    <w:rsid w:val="00C7601A"/>
    <w:rsid w:val="00C810D6"/>
    <w:rsid w:val="00C82F0B"/>
    <w:rsid w:val="00C9266C"/>
    <w:rsid w:val="00C92DEA"/>
    <w:rsid w:val="00C97C1D"/>
    <w:rsid w:val="00CA152F"/>
    <w:rsid w:val="00CA24AE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46C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26C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5D0"/>
    <w:rsid w:val="00E40BB6"/>
    <w:rsid w:val="00E449A6"/>
    <w:rsid w:val="00E44E6C"/>
    <w:rsid w:val="00E45537"/>
    <w:rsid w:val="00E46519"/>
    <w:rsid w:val="00E51A55"/>
    <w:rsid w:val="00E554BB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4B4E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0D5B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27029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4122"/>
    <w:rsid w:val="00F920EB"/>
    <w:rsid w:val="00F92BD6"/>
    <w:rsid w:val="00FA12D9"/>
    <w:rsid w:val="00FA1C7E"/>
    <w:rsid w:val="00FB1331"/>
    <w:rsid w:val="00FB2E1F"/>
    <w:rsid w:val="00FC0A58"/>
    <w:rsid w:val="00FC51CC"/>
    <w:rsid w:val="00FC6DFA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796A8"/>
  <w15:chartTrackingRefBased/>
  <w15:docId w15:val="{42D2256E-7E50-4BD5-BFD0-1420EA2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Nagwek30">
    <w:name w:val="Nagłówek3"/>
    <w:basedOn w:val="Normalny"/>
    <w:next w:val="Tekstpodstawowy"/>
    <w:rsid w:val="001214B4"/>
    <w:pPr>
      <w:suppressAutoHyphens/>
      <w:jc w:val="center"/>
    </w:pPr>
    <w:rPr>
      <w:rFonts w:eastAsia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B35D-6F4B-47B7-9EB8-0A953B6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2</cp:revision>
  <cp:lastPrinted>2015-12-03T11:59:00Z</cp:lastPrinted>
  <dcterms:created xsi:type="dcterms:W3CDTF">2020-07-08T12:54:00Z</dcterms:created>
  <dcterms:modified xsi:type="dcterms:W3CDTF">2020-07-08T12:54:00Z</dcterms:modified>
</cp:coreProperties>
</file>