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7892" w14:textId="77777777" w:rsidR="00DA509A" w:rsidRPr="006C408B" w:rsidRDefault="000B4C54" w:rsidP="00CB6878">
      <w:pPr>
        <w:pageBreakBefore/>
        <w:tabs>
          <w:tab w:val="right" w:pos="9070"/>
        </w:tabs>
        <w:jc w:val="right"/>
        <w:rPr>
          <w:rFonts w:ascii="Calibri" w:hAnsi="Calibri" w:cs="Calibri"/>
          <w:sz w:val="20"/>
          <w:szCs w:val="20"/>
        </w:rPr>
      </w:pPr>
      <w:r w:rsidRPr="006C408B">
        <w:rPr>
          <w:rFonts w:ascii="Calibri" w:hAnsi="Calibri" w:cs="Calibri"/>
          <w:sz w:val="20"/>
          <w:szCs w:val="20"/>
        </w:rPr>
        <w:tab/>
        <w:t xml:space="preserve"> </w:t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DA509A" w:rsidRPr="006C408B">
        <w:rPr>
          <w:rFonts w:ascii="Calibri" w:hAnsi="Calibri" w:cs="Calibri"/>
          <w:sz w:val="20"/>
          <w:szCs w:val="20"/>
        </w:rPr>
        <w:t xml:space="preserve">Załącznik nr </w:t>
      </w:r>
      <w:r w:rsidR="000812A3" w:rsidRPr="006C408B">
        <w:rPr>
          <w:rFonts w:ascii="Calibri" w:hAnsi="Calibri" w:cs="Calibri"/>
          <w:sz w:val="20"/>
          <w:szCs w:val="20"/>
        </w:rPr>
        <w:t>8</w:t>
      </w:r>
      <w:r w:rsidR="0029492E" w:rsidRPr="006C408B">
        <w:rPr>
          <w:rFonts w:ascii="Calibri" w:hAnsi="Calibri" w:cs="Calibri"/>
          <w:sz w:val="20"/>
          <w:szCs w:val="20"/>
        </w:rPr>
        <w:t xml:space="preserve"> do SIWZ</w:t>
      </w:r>
      <w:r w:rsidR="00DA509A" w:rsidRPr="006C408B">
        <w:rPr>
          <w:rFonts w:ascii="Calibri" w:hAnsi="Calibri" w:cs="Calibri"/>
          <w:sz w:val="20"/>
          <w:szCs w:val="20"/>
        </w:rPr>
        <w:t xml:space="preserve"> </w:t>
      </w:r>
      <w:r w:rsidR="0000234F" w:rsidRPr="006C408B">
        <w:rPr>
          <w:rFonts w:ascii="Calibri" w:hAnsi="Calibri" w:cs="Calibri"/>
          <w:sz w:val="20"/>
          <w:szCs w:val="20"/>
        </w:rPr>
        <w:t xml:space="preserve"> </w:t>
      </w:r>
    </w:p>
    <w:p w14:paraId="7AA94264" w14:textId="77777777" w:rsidR="00DA509A" w:rsidRPr="006C408B" w:rsidRDefault="00DA509A" w:rsidP="00DA509A">
      <w:pPr>
        <w:tabs>
          <w:tab w:val="left" w:pos="1140"/>
        </w:tabs>
        <w:rPr>
          <w:rFonts w:ascii="Calibri" w:hAnsi="Calibri" w:cs="Calibri"/>
          <w:b/>
          <w:sz w:val="20"/>
          <w:szCs w:val="20"/>
        </w:rPr>
      </w:pPr>
      <w:r w:rsidRPr="006C408B">
        <w:rPr>
          <w:rFonts w:ascii="Calibri" w:hAnsi="Calibri" w:cs="Calibri"/>
          <w:b/>
          <w:sz w:val="20"/>
          <w:szCs w:val="20"/>
        </w:rPr>
        <w:tab/>
      </w:r>
    </w:p>
    <w:p w14:paraId="4A64EFDD" w14:textId="6E72E97E" w:rsidR="009E1C8A" w:rsidRPr="006C408B" w:rsidRDefault="009E1C8A" w:rsidP="009E1C8A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6C408B">
        <w:rPr>
          <w:rFonts w:ascii="Calibri" w:hAnsi="Calibri" w:cs="Calibri"/>
          <w:sz w:val="20"/>
          <w:szCs w:val="20"/>
        </w:rPr>
        <w:t>...................................................................................</w:t>
      </w:r>
      <w:r w:rsidRPr="006C408B">
        <w:rPr>
          <w:rFonts w:ascii="Calibri" w:hAnsi="Calibri" w:cs="Calibri"/>
          <w:sz w:val="20"/>
          <w:szCs w:val="20"/>
        </w:rPr>
        <w:tab/>
        <w:t xml:space="preserve">      </w:t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8E4166" w:rsidRPr="006C408B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CB6878" w:rsidRPr="006C408B">
        <w:rPr>
          <w:rFonts w:ascii="Calibri" w:hAnsi="Calibri" w:cs="Calibri"/>
          <w:sz w:val="20"/>
          <w:szCs w:val="20"/>
        </w:rPr>
        <w:t xml:space="preserve">                 </w:t>
      </w:r>
      <w:r w:rsidR="00EC6B7B" w:rsidRPr="006C408B">
        <w:rPr>
          <w:rFonts w:ascii="Calibri" w:hAnsi="Calibri" w:cs="Calibri"/>
          <w:sz w:val="20"/>
          <w:szCs w:val="20"/>
        </w:rPr>
        <w:tab/>
      </w:r>
      <w:r w:rsidR="00EC6B7B" w:rsidRPr="006C408B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="008E4166" w:rsidRPr="006C408B">
        <w:rPr>
          <w:rFonts w:ascii="Calibri" w:hAnsi="Calibri" w:cs="Calibri"/>
          <w:sz w:val="20"/>
          <w:szCs w:val="20"/>
        </w:rPr>
        <w:t xml:space="preserve">         </w:t>
      </w:r>
      <w:r w:rsidRPr="006C408B">
        <w:rPr>
          <w:rFonts w:ascii="Calibri" w:hAnsi="Calibri" w:cs="Calibri"/>
          <w:sz w:val="20"/>
          <w:szCs w:val="20"/>
        </w:rPr>
        <w:t>..................................., d</w:t>
      </w:r>
      <w:r w:rsidR="000C6D2A" w:rsidRPr="006C408B">
        <w:rPr>
          <w:rFonts w:ascii="Calibri" w:hAnsi="Calibri" w:cs="Calibri"/>
          <w:sz w:val="20"/>
          <w:szCs w:val="20"/>
        </w:rPr>
        <w:t>nia ....................</w:t>
      </w:r>
      <w:r w:rsidR="00897D37" w:rsidRPr="006C408B">
        <w:rPr>
          <w:rFonts w:ascii="Calibri" w:hAnsi="Calibri" w:cs="Calibri"/>
          <w:sz w:val="20"/>
          <w:szCs w:val="20"/>
        </w:rPr>
        <w:t>... 20</w:t>
      </w:r>
      <w:r w:rsidR="004E2748" w:rsidRPr="006C408B">
        <w:rPr>
          <w:rFonts w:ascii="Calibri" w:hAnsi="Calibri" w:cs="Calibri"/>
          <w:sz w:val="20"/>
          <w:szCs w:val="20"/>
        </w:rPr>
        <w:t>20</w:t>
      </w:r>
      <w:r w:rsidRPr="006C408B">
        <w:rPr>
          <w:rFonts w:ascii="Calibri" w:hAnsi="Calibri" w:cs="Calibri"/>
          <w:sz w:val="20"/>
          <w:szCs w:val="20"/>
        </w:rPr>
        <w:t xml:space="preserve"> r.</w:t>
      </w:r>
    </w:p>
    <w:p w14:paraId="1D52BCBE" w14:textId="77777777" w:rsidR="009E1C8A" w:rsidRPr="006C408B" w:rsidRDefault="00CB6878" w:rsidP="009E1C8A">
      <w:pPr>
        <w:ind w:right="39"/>
        <w:rPr>
          <w:rFonts w:ascii="Calibri" w:eastAsia="Batang" w:hAnsi="Calibri" w:cs="Calibri"/>
          <w:i/>
          <w:sz w:val="20"/>
          <w:szCs w:val="20"/>
        </w:rPr>
      </w:pPr>
      <w:r w:rsidRPr="006C408B">
        <w:rPr>
          <w:rFonts w:ascii="Calibri" w:eastAsia="Batang" w:hAnsi="Calibri" w:cs="Calibri"/>
          <w:i/>
          <w:sz w:val="20"/>
          <w:szCs w:val="20"/>
        </w:rPr>
        <w:t xml:space="preserve">            </w:t>
      </w:r>
      <w:r w:rsidR="009E1C8A" w:rsidRPr="006C408B">
        <w:rPr>
          <w:rFonts w:ascii="Calibri" w:eastAsia="Batang" w:hAnsi="Calibri" w:cs="Calibri"/>
          <w:i/>
          <w:sz w:val="20"/>
          <w:szCs w:val="20"/>
        </w:rPr>
        <w:t xml:space="preserve">  (Nazwa i adres Wykonawcy)</w:t>
      </w:r>
    </w:p>
    <w:p w14:paraId="0A1F7522" w14:textId="77777777" w:rsidR="00DA509A" w:rsidRPr="006C408B" w:rsidRDefault="00DA509A" w:rsidP="00DA509A">
      <w:pPr>
        <w:rPr>
          <w:rFonts w:ascii="Calibri" w:hAnsi="Calibri" w:cs="Calibri"/>
          <w:sz w:val="20"/>
          <w:szCs w:val="20"/>
        </w:rPr>
      </w:pPr>
    </w:p>
    <w:p w14:paraId="73DD3DFD" w14:textId="77777777" w:rsidR="00EC6B7B" w:rsidRPr="006C408B" w:rsidRDefault="00EC6B7B" w:rsidP="00EC6B7B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6C408B">
        <w:rPr>
          <w:rFonts w:ascii="Calibri" w:hAnsi="Calibri" w:cs="Calibri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6C408B" w:rsidRDefault="00EC6B7B" w:rsidP="00EC6B7B">
      <w:pPr>
        <w:jc w:val="center"/>
        <w:rPr>
          <w:rFonts w:ascii="Calibri" w:hAnsi="Calibri" w:cs="Calibri"/>
          <w:sz w:val="20"/>
          <w:szCs w:val="20"/>
        </w:rPr>
      </w:pPr>
      <w:r w:rsidRPr="006C408B">
        <w:rPr>
          <w:rFonts w:ascii="Calibri" w:hAnsi="Calibri" w:cs="Calibri"/>
          <w:sz w:val="20"/>
          <w:szCs w:val="20"/>
        </w:rPr>
        <w:t xml:space="preserve">Składany do zadania </w:t>
      </w:r>
    </w:p>
    <w:p w14:paraId="5C047CF9" w14:textId="77777777" w:rsidR="0026141D" w:rsidRPr="006C408B" w:rsidRDefault="0026141D" w:rsidP="00313B93">
      <w:pPr>
        <w:shd w:val="clear" w:color="auto" w:fill="BFBFBF"/>
        <w:jc w:val="center"/>
        <w:rPr>
          <w:rFonts w:ascii="Calibri" w:hAnsi="Calibri" w:cs="Calibri"/>
          <w:b/>
          <w:bCs/>
          <w:iCs/>
          <w:sz w:val="16"/>
          <w:szCs w:val="16"/>
        </w:rPr>
      </w:pPr>
    </w:p>
    <w:p w14:paraId="333B5398" w14:textId="77777777" w:rsidR="0078061D" w:rsidRPr="006C408B" w:rsidRDefault="0078061D" w:rsidP="0078061D">
      <w:pPr>
        <w:shd w:val="clear" w:color="auto" w:fill="BFBFBF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408B">
        <w:rPr>
          <w:rFonts w:ascii="Calibri" w:hAnsi="Calibri" w:cs="Calibri"/>
          <w:b/>
          <w:bCs/>
          <w:sz w:val="22"/>
          <w:szCs w:val="22"/>
        </w:rPr>
        <w:t>„</w:t>
      </w:r>
      <w:bookmarkStart w:id="1" w:name="_Hlk34856057"/>
      <w:r w:rsidR="004E2748" w:rsidRPr="006C408B">
        <w:rPr>
          <w:rFonts w:ascii="Calibri" w:hAnsi="Calibri" w:cs="Calibri"/>
          <w:b/>
          <w:bCs/>
          <w:sz w:val="22"/>
          <w:szCs w:val="22"/>
        </w:rPr>
        <w:t>Budowa kanalizacji sanitarnej w gminie Smyków dla miejscowości Smyków, Królewiec, Królewiec Poprzeczny, Salata, Zastawie, Adamów, Piaski Królewieckie”- etap IV: Adamów, Piaski Królewieckie (część północna)</w:t>
      </w:r>
      <w:bookmarkEnd w:id="1"/>
      <w:r w:rsidRPr="006C408B">
        <w:rPr>
          <w:rFonts w:ascii="Calibri" w:hAnsi="Calibri" w:cs="Calibri"/>
          <w:b/>
          <w:bCs/>
          <w:sz w:val="22"/>
          <w:szCs w:val="22"/>
        </w:rPr>
        <w:t>”</w:t>
      </w:r>
    </w:p>
    <w:p w14:paraId="0602C0B8" w14:textId="77777777" w:rsidR="00F047F5" w:rsidRPr="006C408B" w:rsidRDefault="00F047F5" w:rsidP="00313B93">
      <w:pPr>
        <w:shd w:val="clear" w:color="auto" w:fill="BFBFBF"/>
        <w:spacing w:line="276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32A805CC" w14:textId="77777777" w:rsidR="00CB6878" w:rsidRPr="006C408B" w:rsidRDefault="00CB6878" w:rsidP="00EC6B7B">
      <w:pPr>
        <w:jc w:val="center"/>
        <w:rPr>
          <w:rFonts w:ascii="Calibri" w:hAnsi="Calibri" w:cs="Calibri"/>
          <w:b/>
          <w:bCs/>
          <w:sz w:val="20"/>
          <w:szCs w:val="20"/>
          <w:lang w:eastAsia="x-none"/>
        </w:rPr>
      </w:pPr>
    </w:p>
    <w:p w14:paraId="72F32A5D" w14:textId="77777777" w:rsidR="00DA509A" w:rsidRPr="006C408B" w:rsidRDefault="00DA509A" w:rsidP="00EC6B7B">
      <w:pPr>
        <w:jc w:val="center"/>
        <w:rPr>
          <w:rFonts w:ascii="Calibri" w:hAnsi="Calibri" w:cs="Calibri"/>
          <w:sz w:val="20"/>
          <w:szCs w:val="20"/>
        </w:rPr>
      </w:pPr>
      <w:r w:rsidRPr="006C408B">
        <w:rPr>
          <w:rFonts w:ascii="Calibri" w:hAnsi="Calibri" w:cs="Calibri"/>
          <w:b/>
          <w:sz w:val="20"/>
          <w:szCs w:val="20"/>
        </w:rPr>
        <w:t>OŚWIADCZAM(Y), ŻE</w:t>
      </w:r>
    </w:p>
    <w:p w14:paraId="75AD2805" w14:textId="77777777" w:rsidR="00DA509A" w:rsidRPr="006C408B" w:rsidRDefault="00DA509A" w:rsidP="00DA509A">
      <w:pPr>
        <w:jc w:val="both"/>
        <w:rPr>
          <w:rFonts w:ascii="Calibri" w:hAnsi="Calibri" w:cs="Calibri"/>
          <w:sz w:val="20"/>
          <w:szCs w:val="20"/>
        </w:rPr>
      </w:pPr>
      <w:r w:rsidRPr="006C408B">
        <w:rPr>
          <w:rFonts w:ascii="Calibri" w:hAnsi="Calibri" w:cs="Calibri"/>
          <w:sz w:val="20"/>
          <w:szCs w:val="20"/>
        </w:rPr>
        <w:t xml:space="preserve">wykonałem(wykonaliśmy) następujące </w:t>
      </w:r>
      <w:r w:rsidR="00623033" w:rsidRPr="006C408B">
        <w:rPr>
          <w:rFonts w:ascii="Calibri" w:hAnsi="Calibri" w:cs="Calibri"/>
          <w:sz w:val="20"/>
          <w:szCs w:val="20"/>
        </w:rPr>
        <w:t>ROBOTY BUDOWLANE</w:t>
      </w:r>
      <w:r w:rsidRPr="006C408B">
        <w:rPr>
          <w:rFonts w:ascii="Calibri" w:hAnsi="Calibri" w:cs="Calibri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6C408B" w14:paraId="12BF338A" w14:textId="77777777" w:rsidTr="00307BE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6C408B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6C408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70DE63A" w14:textId="77777777" w:rsidR="00EC6B7B" w:rsidRPr="006C408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6C408B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6C408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6C408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6C408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6C408B" w:rsidRDefault="00EC6B7B" w:rsidP="00844F25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6C408B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</w:tr>
      <w:tr w:rsidR="008C4D9D" w:rsidRPr="006C408B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6C408B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6C408B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  <w:p w14:paraId="59B7328B" w14:textId="77777777" w:rsidR="008C4D9D" w:rsidRPr="006C408B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6C408B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C408B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W ramach ww.  robót wykonano</w:t>
            </w:r>
            <w:r w:rsidRPr="006C408B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5DBA20C" w14:textId="77777777" w:rsidR="008C4D9D" w:rsidRPr="006C408B" w:rsidRDefault="008C4D9D" w:rsidP="00FC7FCD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z w:val="20"/>
                <w:szCs w:val="20"/>
              </w:rPr>
              <w:t xml:space="preserve">Roboty związane z budową lub przebudową lub rozbudową kanalizacji sanitarnej </w:t>
            </w:r>
            <w:r w:rsidR="004274C1" w:rsidRPr="006C408B">
              <w:rPr>
                <w:rFonts w:ascii="Calibri" w:hAnsi="Calibri" w:cs="Calibri"/>
                <w:b/>
                <w:sz w:val="20"/>
                <w:szCs w:val="20"/>
              </w:rPr>
              <w:t xml:space="preserve">lub </w:t>
            </w:r>
            <w:r w:rsidR="0033501F" w:rsidRPr="006C408B">
              <w:rPr>
                <w:rFonts w:ascii="Calibri" w:hAnsi="Calibri" w:cs="Calibri"/>
                <w:b/>
                <w:sz w:val="20"/>
                <w:szCs w:val="20"/>
              </w:rPr>
              <w:t xml:space="preserve">sieci </w:t>
            </w:r>
            <w:r w:rsidR="004274C1" w:rsidRPr="006C408B">
              <w:rPr>
                <w:rFonts w:ascii="Calibri" w:hAnsi="Calibri" w:cs="Calibri"/>
                <w:b/>
                <w:sz w:val="20"/>
                <w:szCs w:val="20"/>
              </w:rPr>
              <w:t>wodociągowej</w:t>
            </w:r>
            <w:r w:rsidR="004E2748" w:rsidRPr="006C408B">
              <w:rPr>
                <w:rFonts w:ascii="Calibri" w:hAnsi="Calibri" w:cs="Calibri"/>
                <w:b/>
                <w:sz w:val="20"/>
                <w:szCs w:val="20"/>
              </w:rPr>
              <w:t xml:space="preserve"> w tym </w:t>
            </w:r>
            <w:r w:rsidR="004274C1" w:rsidRPr="006C408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E2748" w:rsidRPr="006C408B">
              <w:rPr>
                <w:rFonts w:ascii="Calibri" w:hAnsi="Calibri" w:cs="Calibri"/>
                <w:b/>
                <w:sz w:val="20"/>
                <w:szCs w:val="20"/>
              </w:rPr>
              <w:t xml:space="preserve">co najmniej 1,0 km sieci metodą bez wykopową (przewiertu) o średnicy rury przewiertowej co najmniej fi 200 mm </w:t>
            </w:r>
            <w:r w:rsidRPr="006C408B">
              <w:rPr>
                <w:rFonts w:ascii="Calibri" w:hAnsi="Calibri" w:cs="Calibri"/>
                <w:b/>
                <w:sz w:val="20"/>
                <w:szCs w:val="20"/>
              </w:rPr>
              <w:t>o wartości ………………………………….</w:t>
            </w:r>
          </w:p>
          <w:p w14:paraId="05E4A538" w14:textId="77777777" w:rsidR="00254603" w:rsidRPr="006C408B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6C408B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6C408B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6C408B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6C408B" w:rsidRDefault="008C4D9D" w:rsidP="00FC7FCD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08B">
              <w:rPr>
                <w:rFonts w:ascii="Calibri" w:hAnsi="Calibri" w:cs="Calibri"/>
                <w:sz w:val="20"/>
                <w:szCs w:val="20"/>
              </w:rPr>
              <w:t xml:space="preserve">Własne/ </w:t>
            </w:r>
            <w:r w:rsidRPr="006C408B">
              <w:rPr>
                <w:rFonts w:ascii="Calibri" w:hAnsi="Calibri" w:cs="Calibri"/>
                <w:sz w:val="20"/>
                <w:szCs w:val="20"/>
              </w:rPr>
              <w:br/>
              <w:t>oddane do dyspozycji*</w:t>
            </w:r>
          </w:p>
        </w:tc>
      </w:tr>
      <w:tr w:rsidR="004E2748" w:rsidRPr="006C408B" w14:paraId="174CFC82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D0C6F" w14:textId="77777777" w:rsidR="004E2748" w:rsidRPr="006C408B" w:rsidRDefault="004E2748" w:rsidP="004E274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spacing w:val="4"/>
                <w:sz w:val="20"/>
                <w:szCs w:val="20"/>
              </w:rPr>
              <w:t>2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12DEC1" w14:textId="77777777" w:rsidR="004E2748" w:rsidRPr="006C408B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  <w:p w14:paraId="7BF8899F" w14:textId="77777777" w:rsidR="004E2748" w:rsidRPr="006C408B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  <w:r w:rsidRPr="006C408B">
              <w:rPr>
                <w:rFonts w:ascii="Calibri" w:hAnsi="Calibri" w:cs="Calibri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8C48E2E" w14:textId="77777777" w:rsidR="004E2748" w:rsidRPr="006C408B" w:rsidRDefault="004E2748" w:rsidP="004E2748">
            <w:pPr>
              <w:pStyle w:val="Bezodstpw"/>
              <w:spacing w:line="276" w:lineRule="auto"/>
              <w:ind w:firstLine="186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C408B">
              <w:rPr>
                <w:rFonts w:ascii="Calibri" w:eastAsia="Times New Roman" w:hAnsi="Calibri" w:cs="Calibri"/>
                <w:spacing w:val="4"/>
                <w:sz w:val="20"/>
                <w:szCs w:val="20"/>
              </w:rPr>
              <w:t>W ramach ww.  robót wykonano</w:t>
            </w:r>
            <w:r w:rsidRPr="006C408B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78F2019" w14:textId="77777777" w:rsidR="004E2748" w:rsidRPr="006C408B" w:rsidRDefault="004E2748" w:rsidP="004E2748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C408B">
              <w:rPr>
                <w:rFonts w:ascii="Calibri" w:hAnsi="Calibri" w:cs="Calibri"/>
                <w:b/>
                <w:sz w:val="20"/>
                <w:szCs w:val="20"/>
              </w:rPr>
              <w:t>Roboty związane z budową lub przebudową lub rozbudową kanalizacji sanitarnej lub sieci wodociągowej o wartości ………………………………….</w:t>
            </w:r>
          </w:p>
          <w:p w14:paraId="48CF516C" w14:textId="77777777" w:rsidR="004E2748" w:rsidRPr="006C408B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737D44" w14:textId="77777777" w:rsidR="004E2748" w:rsidRPr="006C408B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997C28" w14:textId="77777777" w:rsidR="004E2748" w:rsidRPr="006C408B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3CFE4C" w14:textId="77777777" w:rsidR="004E2748" w:rsidRPr="006C408B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47584" w14:textId="77777777" w:rsidR="004E2748" w:rsidRPr="006C408B" w:rsidRDefault="004E2748" w:rsidP="004E2748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08B">
              <w:rPr>
                <w:rFonts w:ascii="Calibri" w:hAnsi="Calibri" w:cs="Calibri"/>
                <w:sz w:val="20"/>
                <w:szCs w:val="20"/>
              </w:rPr>
              <w:t xml:space="preserve">Własne/ </w:t>
            </w:r>
            <w:r w:rsidRPr="006C408B">
              <w:rPr>
                <w:rFonts w:ascii="Calibri" w:hAnsi="Calibri" w:cs="Calibri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6C408B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</w:p>
    <w:p w14:paraId="61FC5F21" w14:textId="77777777" w:rsidR="00DA509A" w:rsidRPr="006C408B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  <w:r w:rsidRPr="006C408B">
        <w:rPr>
          <w:rFonts w:ascii="Calibri" w:hAnsi="Calibri" w:cs="Calibri"/>
          <w:sz w:val="20"/>
          <w:szCs w:val="20"/>
        </w:rPr>
        <w:t xml:space="preserve">*  niepotrzebne skreślić </w:t>
      </w:r>
      <w:r w:rsidR="00DB210B" w:rsidRPr="006C408B">
        <w:rPr>
          <w:rFonts w:ascii="Calibri" w:hAnsi="Calibri" w:cs="Calibri"/>
          <w:sz w:val="20"/>
          <w:szCs w:val="20"/>
        </w:rPr>
        <w:t xml:space="preserve">                         </w:t>
      </w:r>
      <w:r w:rsidR="00DB210B" w:rsidRPr="006C408B">
        <w:rPr>
          <w:rFonts w:ascii="Calibri" w:hAnsi="Calibri" w:cs="Calibri"/>
          <w:sz w:val="20"/>
          <w:szCs w:val="20"/>
        </w:rPr>
        <w:tab/>
      </w:r>
      <w:r w:rsidR="00DB210B" w:rsidRPr="006C408B">
        <w:rPr>
          <w:rFonts w:ascii="Calibri" w:hAnsi="Calibri" w:cs="Calibri"/>
          <w:sz w:val="20"/>
          <w:szCs w:val="20"/>
        </w:rPr>
        <w:tab/>
      </w:r>
      <w:r w:rsidR="00DB210B" w:rsidRPr="006C408B">
        <w:rPr>
          <w:rFonts w:ascii="Calibri" w:hAnsi="Calibri" w:cs="Calibri"/>
          <w:sz w:val="20"/>
          <w:szCs w:val="20"/>
        </w:rPr>
        <w:tab/>
      </w:r>
      <w:r w:rsidR="00DB210B" w:rsidRPr="006C408B">
        <w:rPr>
          <w:rFonts w:ascii="Calibri" w:hAnsi="Calibri" w:cs="Calibri"/>
          <w:sz w:val="20"/>
          <w:szCs w:val="20"/>
        </w:rPr>
        <w:tab/>
      </w:r>
    </w:p>
    <w:sectPr w:rsidR="00DA509A" w:rsidRPr="006C408B" w:rsidSect="00C02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995D" w14:textId="77777777" w:rsidR="00924745" w:rsidRDefault="00924745">
      <w:r>
        <w:separator/>
      </w:r>
    </w:p>
  </w:endnote>
  <w:endnote w:type="continuationSeparator" w:id="0">
    <w:p w14:paraId="60593113" w14:textId="77777777" w:rsidR="00924745" w:rsidRDefault="009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1982" w14:textId="77777777" w:rsidR="00B44CA4" w:rsidRDefault="00B44CA4" w:rsidP="00B44CA4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>(podpis osoby uprawnionej do reprezentacji)</w:t>
    </w:r>
  </w:p>
  <w:p w14:paraId="5DE7608C" w14:textId="77777777" w:rsidR="00B44CA4" w:rsidRDefault="00B4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EAFE" w14:textId="77777777" w:rsidR="00924745" w:rsidRDefault="00924745">
      <w:r>
        <w:separator/>
      </w:r>
    </w:p>
  </w:footnote>
  <w:footnote w:type="continuationSeparator" w:id="0">
    <w:p w14:paraId="20DF9786" w14:textId="77777777" w:rsidR="00924745" w:rsidRDefault="009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56E36A06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>
      <w:rPr>
        <w:rFonts w:ascii="Cambria" w:eastAsia="Times-Roman" w:hAnsi="Cambria" w:cs="Arial"/>
        <w:i/>
        <w:sz w:val="20"/>
        <w:szCs w:val="20"/>
      </w:rPr>
      <w:t>Nr referencyjny:</w:t>
    </w:r>
    <w:r>
      <w:rPr>
        <w:rFonts w:ascii="Cambria" w:eastAsia="Times-Roman" w:hAnsi="Cambria" w:cs="Arial"/>
        <w:i/>
        <w:sz w:val="20"/>
        <w:szCs w:val="20"/>
        <w:lang w:val="pl-PL"/>
      </w:rPr>
      <w:t xml:space="preserve"> </w:t>
    </w:r>
    <w:r>
      <w:rPr>
        <w:rFonts w:ascii="Cambria" w:hAnsi="Cambria"/>
        <w:sz w:val="20"/>
        <w:szCs w:val="20"/>
        <w:lang w:val="pl-PL" w:eastAsia="en-US"/>
      </w:rPr>
      <w:t>BZP.Rb.1.2018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4150" w14:textId="77777777" w:rsidR="004E2748" w:rsidRDefault="004E2748" w:rsidP="004E274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2" w:name="_Hlk34856524"/>
    <w:bookmarkStart w:id="3" w:name="_Hlk34856525"/>
  </w:p>
  <w:p w14:paraId="028C83F1" w14:textId="77777777" w:rsidR="004E2748" w:rsidRPr="00B65ADF" w:rsidRDefault="004E2748" w:rsidP="004E274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4" w:name="_Hlk34856422"/>
    <w:bookmarkStart w:id="5" w:name="_Hlk34856423"/>
    <w:bookmarkStart w:id="6" w:name="_Hlk34856450"/>
    <w:bookmarkStart w:id="7" w:name="_Hlk34856451"/>
    <w:bookmarkStart w:id="8" w:name="_Hlk34856464"/>
    <w:bookmarkStart w:id="9" w:name="_Hlk34856465"/>
    <w:r w:rsidRPr="00B65ADF">
      <w:rPr>
        <w:rFonts w:ascii="Cambria" w:eastAsia="Times-Roman" w:hAnsi="Cambria" w:cs="Arial"/>
        <w:bCs/>
        <w:iCs/>
        <w:sz w:val="20"/>
        <w:szCs w:val="20"/>
      </w:rPr>
      <w:t>Znak sprawy: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B.Zp.271.2.2020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63AE5AEA" w14:textId="77777777" w:rsidR="00C02626" w:rsidRPr="004E2748" w:rsidRDefault="00C02626" w:rsidP="004E27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3</cp:revision>
  <cp:lastPrinted>2015-12-03T11:59:00Z</cp:lastPrinted>
  <dcterms:created xsi:type="dcterms:W3CDTF">2020-03-11T21:20:00Z</dcterms:created>
  <dcterms:modified xsi:type="dcterms:W3CDTF">2020-03-11T21:26:00Z</dcterms:modified>
</cp:coreProperties>
</file>