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E67A" w14:textId="77777777" w:rsidR="00DA509A" w:rsidRPr="00657584" w:rsidRDefault="000B4C54" w:rsidP="00CB6878">
      <w:pPr>
        <w:pageBreakBefore/>
        <w:tabs>
          <w:tab w:val="right" w:pos="9070"/>
        </w:tabs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657584">
        <w:rPr>
          <w:rFonts w:ascii="Calibri" w:hAnsi="Calibri" w:cs="Calibri"/>
          <w:sz w:val="20"/>
          <w:szCs w:val="20"/>
        </w:rPr>
        <w:tab/>
        <w:t xml:space="preserve"> </w:t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DA509A" w:rsidRPr="00657584">
        <w:rPr>
          <w:rFonts w:ascii="Calibri" w:hAnsi="Calibri" w:cs="Calibri"/>
          <w:sz w:val="20"/>
          <w:szCs w:val="20"/>
        </w:rPr>
        <w:t xml:space="preserve">Załącznik nr </w:t>
      </w:r>
      <w:r w:rsidR="000812A3" w:rsidRPr="00657584">
        <w:rPr>
          <w:rFonts w:ascii="Calibri" w:hAnsi="Calibri" w:cs="Calibri"/>
          <w:sz w:val="20"/>
          <w:szCs w:val="20"/>
        </w:rPr>
        <w:t>8</w:t>
      </w:r>
      <w:r w:rsidR="0029492E" w:rsidRPr="00657584">
        <w:rPr>
          <w:rFonts w:ascii="Calibri" w:hAnsi="Calibri" w:cs="Calibri"/>
          <w:sz w:val="20"/>
          <w:szCs w:val="20"/>
        </w:rPr>
        <w:t xml:space="preserve"> do SIWZ</w:t>
      </w:r>
      <w:r w:rsidR="00DA509A" w:rsidRPr="00657584">
        <w:rPr>
          <w:rFonts w:ascii="Calibri" w:hAnsi="Calibri" w:cs="Calibri"/>
          <w:sz w:val="20"/>
          <w:szCs w:val="20"/>
        </w:rPr>
        <w:t xml:space="preserve"> </w:t>
      </w:r>
      <w:r w:rsidR="0000234F" w:rsidRPr="00657584">
        <w:rPr>
          <w:rFonts w:ascii="Calibri" w:hAnsi="Calibri" w:cs="Calibri"/>
          <w:sz w:val="20"/>
          <w:szCs w:val="20"/>
        </w:rPr>
        <w:t xml:space="preserve"> </w:t>
      </w:r>
    </w:p>
    <w:p w14:paraId="50EBB7F4" w14:textId="77777777" w:rsidR="00DA509A" w:rsidRPr="00657584" w:rsidRDefault="00DA509A" w:rsidP="00DA509A">
      <w:pPr>
        <w:tabs>
          <w:tab w:val="left" w:pos="1140"/>
        </w:tabs>
        <w:rPr>
          <w:rFonts w:ascii="Calibri" w:hAnsi="Calibri" w:cs="Calibri"/>
          <w:b/>
          <w:sz w:val="20"/>
          <w:szCs w:val="20"/>
        </w:rPr>
      </w:pPr>
      <w:r w:rsidRPr="00657584">
        <w:rPr>
          <w:rFonts w:ascii="Calibri" w:hAnsi="Calibri" w:cs="Calibri"/>
          <w:b/>
          <w:sz w:val="20"/>
          <w:szCs w:val="20"/>
        </w:rPr>
        <w:tab/>
      </w:r>
    </w:p>
    <w:p w14:paraId="7DFCF01E" w14:textId="77777777" w:rsidR="009E1C8A" w:rsidRPr="00657584" w:rsidRDefault="009E1C8A" w:rsidP="009E1C8A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>...................................................................................</w:t>
      </w:r>
      <w:r w:rsidRPr="00657584">
        <w:rPr>
          <w:rFonts w:ascii="Calibri" w:hAnsi="Calibri" w:cs="Calibri"/>
          <w:sz w:val="20"/>
          <w:szCs w:val="20"/>
        </w:rPr>
        <w:tab/>
        <w:t xml:space="preserve">      </w:t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8E4166" w:rsidRPr="00657584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CB6878" w:rsidRPr="00657584">
        <w:rPr>
          <w:rFonts w:ascii="Calibri" w:hAnsi="Calibri" w:cs="Calibri"/>
          <w:sz w:val="20"/>
          <w:szCs w:val="20"/>
        </w:rPr>
        <w:t xml:space="preserve">                 </w:t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EC6B7B" w:rsidRPr="00657584">
        <w:rPr>
          <w:rFonts w:ascii="Calibri" w:hAnsi="Calibri" w:cs="Calibri"/>
          <w:sz w:val="20"/>
          <w:szCs w:val="20"/>
        </w:rPr>
        <w:tab/>
      </w:r>
      <w:r w:rsidR="008E4166" w:rsidRPr="00657584">
        <w:rPr>
          <w:rFonts w:ascii="Calibri" w:hAnsi="Calibri" w:cs="Calibri"/>
          <w:sz w:val="20"/>
          <w:szCs w:val="20"/>
        </w:rPr>
        <w:t xml:space="preserve">         </w:t>
      </w:r>
      <w:r w:rsidRPr="00657584">
        <w:rPr>
          <w:rFonts w:ascii="Calibri" w:hAnsi="Calibri" w:cs="Calibri"/>
          <w:sz w:val="20"/>
          <w:szCs w:val="20"/>
        </w:rPr>
        <w:t>..................................., d</w:t>
      </w:r>
      <w:r w:rsidR="000C6D2A" w:rsidRPr="00657584">
        <w:rPr>
          <w:rFonts w:ascii="Calibri" w:hAnsi="Calibri" w:cs="Calibri"/>
          <w:sz w:val="20"/>
          <w:szCs w:val="20"/>
        </w:rPr>
        <w:t>nia ....................</w:t>
      </w:r>
      <w:r w:rsidR="00021E2D" w:rsidRPr="00657584">
        <w:rPr>
          <w:rFonts w:ascii="Calibri" w:hAnsi="Calibri" w:cs="Calibri"/>
          <w:sz w:val="20"/>
          <w:szCs w:val="20"/>
        </w:rPr>
        <w:t>... 201</w:t>
      </w:r>
      <w:r w:rsidR="00C86130" w:rsidRPr="00657584">
        <w:rPr>
          <w:rFonts w:ascii="Calibri" w:hAnsi="Calibri" w:cs="Calibri"/>
          <w:sz w:val="20"/>
          <w:szCs w:val="20"/>
        </w:rPr>
        <w:t>9</w:t>
      </w:r>
      <w:r w:rsidRPr="00657584">
        <w:rPr>
          <w:rFonts w:ascii="Calibri" w:hAnsi="Calibri" w:cs="Calibri"/>
          <w:sz w:val="20"/>
          <w:szCs w:val="20"/>
        </w:rPr>
        <w:t xml:space="preserve"> r.</w:t>
      </w:r>
    </w:p>
    <w:p w14:paraId="6B949EFD" w14:textId="77777777" w:rsidR="009E1C8A" w:rsidRPr="00657584" w:rsidRDefault="00CB6878" w:rsidP="009E1C8A">
      <w:pPr>
        <w:ind w:right="39"/>
        <w:rPr>
          <w:rFonts w:ascii="Calibri" w:eastAsia="Batang" w:hAnsi="Calibri" w:cs="Calibri"/>
          <w:i/>
          <w:sz w:val="20"/>
          <w:szCs w:val="20"/>
        </w:rPr>
      </w:pPr>
      <w:r w:rsidRPr="00657584">
        <w:rPr>
          <w:rFonts w:ascii="Calibri" w:eastAsia="Batang" w:hAnsi="Calibri" w:cs="Calibri"/>
          <w:i/>
          <w:sz w:val="20"/>
          <w:szCs w:val="20"/>
        </w:rPr>
        <w:t xml:space="preserve">            </w:t>
      </w:r>
      <w:r w:rsidR="009E1C8A" w:rsidRPr="00657584">
        <w:rPr>
          <w:rFonts w:ascii="Calibri" w:eastAsia="Batang" w:hAnsi="Calibri" w:cs="Calibri"/>
          <w:i/>
          <w:sz w:val="20"/>
          <w:szCs w:val="20"/>
        </w:rPr>
        <w:t xml:space="preserve">  (Nazwa i adres Wykonawcy)</w:t>
      </w:r>
    </w:p>
    <w:p w14:paraId="3FA445EC" w14:textId="77777777" w:rsidR="000D30D8" w:rsidRPr="00657584" w:rsidRDefault="000D30D8" w:rsidP="00DA509A">
      <w:pPr>
        <w:rPr>
          <w:rFonts w:ascii="Calibri" w:hAnsi="Calibri" w:cs="Calibri"/>
          <w:sz w:val="20"/>
          <w:szCs w:val="20"/>
        </w:rPr>
      </w:pPr>
    </w:p>
    <w:p w14:paraId="1C1B4BDF" w14:textId="77777777" w:rsidR="009E1C8A" w:rsidRPr="00657584" w:rsidRDefault="009E1C8A" w:rsidP="00DA509A">
      <w:pPr>
        <w:rPr>
          <w:rFonts w:ascii="Calibri" w:hAnsi="Calibri" w:cs="Calibri"/>
          <w:sz w:val="20"/>
          <w:szCs w:val="20"/>
        </w:rPr>
      </w:pPr>
    </w:p>
    <w:p w14:paraId="5E3A7B62" w14:textId="77777777" w:rsidR="00EC6B7B" w:rsidRPr="00657584" w:rsidRDefault="00EC6B7B" w:rsidP="00EC6B7B">
      <w:pPr>
        <w:spacing w:line="276" w:lineRule="auto"/>
        <w:contextualSpacing/>
        <w:jc w:val="center"/>
        <w:rPr>
          <w:rFonts w:ascii="Calibri" w:hAnsi="Calibri" w:cs="Calibri"/>
          <w:b/>
          <w:sz w:val="20"/>
          <w:szCs w:val="20"/>
          <w:lang/>
        </w:rPr>
      </w:pPr>
      <w:r w:rsidRPr="00657584">
        <w:rPr>
          <w:rFonts w:ascii="Calibri" w:hAnsi="Calibri" w:cs="Calibri"/>
          <w:b/>
          <w:sz w:val="20"/>
          <w:szCs w:val="20"/>
          <w:lang/>
        </w:rPr>
        <w:t>WYKAZ WYKONANYCH  ROBÓT BUDOWLANYCH W CIĄGU OSTATNICH 5 LAT, A JEŻELI OKRES PROWADZENIA DZIAŁALNOŚCI JEST KRÓTSZY – W TYM OKRESIE</w:t>
      </w:r>
    </w:p>
    <w:p w14:paraId="049C427C" w14:textId="77777777" w:rsidR="00CB6878" w:rsidRPr="00657584" w:rsidRDefault="00EC6B7B" w:rsidP="00EC6B7B">
      <w:pPr>
        <w:jc w:val="center"/>
        <w:rPr>
          <w:rFonts w:ascii="Calibri" w:hAnsi="Calibri" w:cs="Calibri"/>
          <w:sz w:val="20"/>
          <w:szCs w:val="20"/>
          <w:lang/>
        </w:rPr>
      </w:pPr>
      <w:r w:rsidRPr="00657584">
        <w:rPr>
          <w:rFonts w:ascii="Calibri" w:hAnsi="Calibri" w:cs="Calibri"/>
          <w:sz w:val="20"/>
          <w:szCs w:val="20"/>
          <w:lang/>
        </w:rPr>
        <w:t xml:space="preserve">Składany do zadania </w:t>
      </w:r>
    </w:p>
    <w:p w14:paraId="79AF4764" w14:textId="77777777" w:rsidR="0026141D" w:rsidRPr="00657584" w:rsidRDefault="0026141D" w:rsidP="0026141D">
      <w:pPr>
        <w:shd w:val="clear" w:color="auto" w:fill="A6A6A6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5452B7F2" w14:textId="77777777" w:rsidR="00CB6878" w:rsidRPr="00657584" w:rsidRDefault="002B6F30" w:rsidP="00F91724">
      <w:pPr>
        <w:shd w:val="clear" w:color="auto" w:fill="A6A6A6"/>
        <w:jc w:val="center"/>
        <w:rPr>
          <w:rFonts w:ascii="Calibri" w:hAnsi="Calibri" w:cs="Calibri"/>
          <w:b/>
          <w:bCs/>
          <w:sz w:val="20"/>
          <w:szCs w:val="20"/>
          <w:lang w:eastAsia="x-none"/>
        </w:rPr>
      </w:pPr>
      <w:r w:rsidRPr="00657584">
        <w:rPr>
          <w:rFonts w:ascii="Calibri" w:hAnsi="Calibri" w:cs="Calibri"/>
          <w:b/>
          <w:bCs/>
          <w:iCs/>
          <w:sz w:val="22"/>
          <w:szCs w:val="22"/>
        </w:rPr>
        <w:t>„</w:t>
      </w:r>
      <w:r w:rsidR="00F91724" w:rsidRPr="0099523C">
        <w:rPr>
          <w:rFonts w:ascii="Calibri" w:hAnsi="Calibri" w:cs="Calibri"/>
          <w:b/>
          <w:bCs/>
          <w:sz w:val="20"/>
          <w:szCs w:val="20"/>
        </w:rPr>
        <w:t xml:space="preserve">Budowa drogi dojazdowej do pól Smyków </w:t>
      </w:r>
      <w:r w:rsidR="00F91724">
        <w:rPr>
          <w:rFonts w:ascii="Calibri" w:hAnsi="Calibri" w:cs="Calibri"/>
          <w:b/>
          <w:bCs/>
          <w:sz w:val="20"/>
          <w:szCs w:val="20"/>
        </w:rPr>
        <w:t>–</w:t>
      </w:r>
      <w:r w:rsidR="00F91724" w:rsidRPr="0099523C">
        <w:rPr>
          <w:rFonts w:ascii="Calibri" w:hAnsi="Calibri" w:cs="Calibri"/>
          <w:b/>
          <w:bCs/>
          <w:sz w:val="20"/>
          <w:szCs w:val="20"/>
        </w:rPr>
        <w:t xml:space="preserve"> Adamów</w:t>
      </w:r>
      <w:r w:rsidR="00F91724">
        <w:rPr>
          <w:rFonts w:ascii="Calibri" w:hAnsi="Calibri" w:cs="Calibri"/>
          <w:b/>
          <w:bCs/>
          <w:sz w:val="20"/>
          <w:szCs w:val="20"/>
        </w:rPr>
        <w:t>”</w:t>
      </w:r>
    </w:p>
    <w:p w14:paraId="0467990F" w14:textId="77777777" w:rsidR="00DA509A" w:rsidRPr="00657584" w:rsidRDefault="00DA509A" w:rsidP="00EC6B7B">
      <w:pPr>
        <w:jc w:val="center"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b/>
          <w:sz w:val="20"/>
          <w:szCs w:val="20"/>
        </w:rPr>
        <w:t>OŚWIADCZAM(Y), ŻE</w:t>
      </w:r>
    </w:p>
    <w:p w14:paraId="15677545" w14:textId="77777777" w:rsidR="00DA509A" w:rsidRPr="00657584" w:rsidRDefault="00DA509A" w:rsidP="00DA509A">
      <w:pPr>
        <w:jc w:val="both"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 xml:space="preserve">wykonałem(wykonaliśmy) następujące </w:t>
      </w:r>
      <w:r w:rsidR="00623033" w:rsidRPr="00657584">
        <w:rPr>
          <w:rFonts w:ascii="Calibri" w:hAnsi="Calibri" w:cs="Calibri"/>
          <w:sz w:val="20"/>
          <w:szCs w:val="20"/>
        </w:rPr>
        <w:t>ROBOTY BUDOWLANE</w:t>
      </w:r>
      <w:r w:rsidRPr="00657584">
        <w:rPr>
          <w:rFonts w:ascii="Calibri" w:hAnsi="Calibri" w:cs="Calibri"/>
          <w:sz w:val="20"/>
          <w:szCs w:val="20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550"/>
      </w:tblGrid>
      <w:tr w:rsidR="00EC6B7B" w:rsidRPr="00657584" w14:paraId="6F8A26D4" w14:textId="77777777" w:rsidTr="00535003">
        <w:trPr>
          <w:cantSplit/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0AA0F9" w14:textId="77777777" w:rsidR="00EC6B7B" w:rsidRPr="00657584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  <w:r w:rsidRPr="00657584"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BCE402E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  <w:r w:rsidRPr="00657584"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8108BE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  <w:r w:rsidRPr="00657584"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  <w:t>Całkowita wartość robót całej inwestycji  (zł)</w:t>
            </w:r>
          </w:p>
          <w:p w14:paraId="7B39274E" w14:textId="77777777" w:rsidR="00535003" w:rsidRPr="00657584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</w:p>
          <w:p w14:paraId="5AA5C3B6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51F802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  <w:r w:rsidRPr="00657584"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A424DD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  <w:r w:rsidRPr="00657584"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  <w:t xml:space="preserve">Zleceniodawca 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271EB4" w14:textId="77777777" w:rsidR="00EC6B7B" w:rsidRPr="00657584" w:rsidRDefault="00EC6B7B" w:rsidP="0078400A">
            <w:pPr>
              <w:spacing w:line="276" w:lineRule="auto"/>
              <w:ind w:left="119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657584">
              <w:rPr>
                <w:rFonts w:ascii="Calibri" w:hAnsi="Calibri" w:cs="Calibri"/>
                <w:b/>
                <w:sz w:val="20"/>
                <w:szCs w:val="20"/>
              </w:rPr>
              <w:t xml:space="preserve">Doświadczenie własne /oddane do dyspozycji </w:t>
            </w:r>
          </w:p>
          <w:p w14:paraId="4AD1D94C" w14:textId="77777777" w:rsidR="00EC6B7B" w:rsidRPr="00657584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</w:p>
        </w:tc>
      </w:tr>
      <w:tr w:rsidR="000D30D8" w:rsidRPr="00657584" w14:paraId="1020DC83" w14:textId="77777777" w:rsidTr="00F84122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007446" w14:textId="77777777" w:rsidR="000D30D8" w:rsidRPr="00657584" w:rsidRDefault="000D30D8" w:rsidP="00E56817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Calibri"/>
                <w:spacing w:val="4"/>
                <w:sz w:val="20"/>
                <w:szCs w:val="20"/>
                <w:lang/>
              </w:rPr>
            </w:pPr>
            <w:r w:rsidRPr="00657584">
              <w:rPr>
                <w:rFonts w:ascii="Calibri" w:hAnsi="Calibri" w:cs="Calibri"/>
                <w:spacing w:val="4"/>
                <w:sz w:val="20"/>
                <w:szCs w:val="20"/>
                <w:lang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797295" w14:textId="77777777" w:rsidR="003E5311" w:rsidRPr="00657584" w:rsidRDefault="003E5311" w:rsidP="00E56817">
            <w:pPr>
              <w:snapToGrid w:val="0"/>
              <w:spacing w:line="276" w:lineRule="auto"/>
              <w:ind w:left="142" w:right="141"/>
              <w:contextualSpacing/>
              <w:rPr>
                <w:rFonts w:ascii="Calibri" w:hAnsi="Calibri" w:cs="Calibri"/>
                <w:spacing w:val="4"/>
                <w:sz w:val="20"/>
                <w:szCs w:val="20"/>
                <w:lang/>
              </w:rPr>
            </w:pPr>
          </w:p>
          <w:p w14:paraId="7C2D66BD" w14:textId="77777777" w:rsidR="000D30D8" w:rsidRPr="00657584" w:rsidRDefault="000D30D8" w:rsidP="00E56817">
            <w:pPr>
              <w:snapToGrid w:val="0"/>
              <w:spacing w:line="276" w:lineRule="auto"/>
              <w:ind w:left="142" w:right="141"/>
              <w:contextualSpacing/>
              <w:rPr>
                <w:rFonts w:ascii="Calibri" w:hAnsi="Calibri" w:cs="Calibri"/>
                <w:spacing w:val="4"/>
                <w:sz w:val="20"/>
                <w:szCs w:val="20"/>
                <w:lang/>
              </w:rPr>
            </w:pPr>
            <w:r w:rsidRPr="00657584">
              <w:rPr>
                <w:rFonts w:ascii="Calibri" w:hAnsi="Calibri" w:cs="Calibri"/>
                <w:spacing w:val="4"/>
                <w:sz w:val="20"/>
                <w:szCs w:val="20"/>
                <w:lang/>
              </w:rPr>
              <w:t>……………………</w:t>
            </w:r>
            <w:r w:rsidR="003E5311" w:rsidRPr="00657584">
              <w:rPr>
                <w:rFonts w:ascii="Calibri" w:hAnsi="Calibri" w:cs="Calibri"/>
                <w:spacing w:val="4"/>
                <w:sz w:val="20"/>
                <w:szCs w:val="20"/>
                <w:lang/>
              </w:rPr>
              <w:t>………………………..</w:t>
            </w:r>
            <w:r w:rsidRPr="00657584">
              <w:rPr>
                <w:rFonts w:ascii="Calibri" w:hAnsi="Calibri" w:cs="Calibri"/>
                <w:spacing w:val="4"/>
                <w:sz w:val="20"/>
                <w:szCs w:val="20"/>
                <w:lang/>
              </w:rPr>
              <w:t xml:space="preserve">…………………………………… </w:t>
            </w:r>
          </w:p>
          <w:p w14:paraId="74CB4BBB" w14:textId="77777777" w:rsidR="003E5311" w:rsidRPr="00657584" w:rsidRDefault="003E5311" w:rsidP="00E56817">
            <w:pPr>
              <w:pStyle w:val="Bezodstpw"/>
              <w:spacing w:line="276" w:lineRule="auto"/>
              <w:contextualSpacing/>
              <w:rPr>
                <w:rFonts w:ascii="Calibri" w:eastAsia="Times New Roman" w:hAnsi="Calibri" w:cs="Calibri"/>
                <w:spacing w:val="4"/>
                <w:sz w:val="20"/>
                <w:szCs w:val="20"/>
                <w:lang/>
              </w:rPr>
            </w:pPr>
          </w:p>
          <w:p w14:paraId="36253481" w14:textId="77777777" w:rsidR="000D30D8" w:rsidRPr="00657584" w:rsidRDefault="000D30D8" w:rsidP="00E56817">
            <w:pPr>
              <w:pStyle w:val="Bezodstpw"/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657584">
              <w:rPr>
                <w:rFonts w:ascii="Calibri" w:eastAsia="Times New Roman" w:hAnsi="Calibri" w:cs="Calibri"/>
                <w:spacing w:val="4"/>
                <w:sz w:val="20"/>
                <w:szCs w:val="20"/>
                <w:lang/>
              </w:rPr>
              <w:t>W ramach ww.  robót wykonano</w:t>
            </w:r>
            <w:r w:rsidRPr="00657584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4C5BFE2C" w14:textId="77777777" w:rsidR="000D30D8" w:rsidRPr="00657584" w:rsidRDefault="000D30D8" w:rsidP="00E56817">
            <w:pPr>
              <w:pStyle w:val="Bezodstpw"/>
              <w:spacing w:line="276" w:lineRule="auto"/>
              <w:ind w:left="186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657584">
              <w:rPr>
                <w:rFonts w:ascii="Calibri" w:hAnsi="Calibri" w:cs="Calibri"/>
                <w:b/>
                <w:sz w:val="20"/>
                <w:szCs w:val="20"/>
              </w:rPr>
              <w:t>Roboty związane budową/przebudową/remontem* dróg/drogi o wartości ………………………………….</w:t>
            </w:r>
          </w:p>
          <w:p w14:paraId="0032B881" w14:textId="77777777" w:rsidR="003E5311" w:rsidRPr="00657584" w:rsidRDefault="003E5311" w:rsidP="00E56817">
            <w:pPr>
              <w:pStyle w:val="Bezodstpw"/>
              <w:spacing w:line="276" w:lineRule="auto"/>
              <w:ind w:left="186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DCCA29" w14:textId="77777777" w:rsidR="000D30D8" w:rsidRPr="00657584" w:rsidRDefault="000D30D8" w:rsidP="00E56817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446190" w14:textId="77777777" w:rsidR="000D30D8" w:rsidRPr="00657584" w:rsidRDefault="000D30D8" w:rsidP="00E56817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5F8AEE" w14:textId="77777777" w:rsidR="000D30D8" w:rsidRPr="00657584" w:rsidRDefault="000D30D8" w:rsidP="00E56817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  <w:lang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61C074" w14:textId="77777777" w:rsidR="000D30D8" w:rsidRPr="00657584" w:rsidRDefault="000D30D8" w:rsidP="00E56817">
            <w:pPr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7584">
              <w:rPr>
                <w:rFonts w:ascii="Calibri" w:hAnsi="Calibri" w:cs="Calibri"/>
                <w:sz w:val="20"/>
                <w:szCs w:val="20"/>
              </w:rPr>
              <w:t xml:space="preserve">Własne/ </w:t>
            </w:r>
            <w:r w:rsidRPr="00657584">
              <w:rPr>
                <w:rFonts w:ascii="Calibri" w:hAnsi="Calibri" w:cs="Calibri"/>
                <w:sz w:val="20"/>
                <w:szCs w:val="20"/>
              </w:rPr>
              <w:br/>
              <w:t>oddane do dyspozycji*</w:t>
            </w:r>
          </w:p>
        </w:tc>
      </w:tr>
    </w:tbl>
    <w:p w14:paraId="57B8542C" w14:textId="77777777" w:rsidR="00EC6B7B" w:rsidRPr="00657584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</w:rPr>
      </w:pPr>
    </w:p>
    <w:p w14:paraId="5581F9DE" w14:textId="77777777" w:rsidR="000C6D2A" w:rsidRPr="00657584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  <w:lang/>
        </w:rPr>
      </w:pPr>
      <w:r w:rsidRPr="00657584">
        <w:rPr>
          <w:rFonts w:ascii="Calibri" w:hAnsi="Calibri" w:cs="Calibri"/>
          <w:sz w:val="20"/>
          <w:szCs w:val="20"/>
        </w:rPr>
        <w:t xml:space="preserve">*  niepotrzebne skreślić </w:t>
      </w:r>
      <w:r w:rsidRPr="00657584">
        <w:rPr>
          <w:rFonts w:ascii="Calibri" w:hAnsi="Calibri" w:cs="Calibri"/>
          <w:sz w:val="20"/>
          <w:szCs w:val="20"/>
          <w:lang/>
        </w:rPr>
        <w:t xml:space="preserve">                 </w:t>
      </w:r>
      <w:r w:rsidRPr="00657584">
        <w:rPr>
          <w:rFonts w:ascii="Calibri" w:hAnsi="Calibri" w:cs="Calibri"/>
          <w:sz w:val="20"/>
          <w:szCs w:val="20"/>
          <w:lang/>
        </w:rPr>
        <w:tab/>
      </w:r>
      <w:r w:rsidRPr="00657584">
        <w:rPr>
          <w:rFonts w:ascii="Calibri" w:hAnsi="Calibri" w:cs="Calibri"/>
          <w:sz w:val="20"/>
          <w:szCs w:val="20"/>
          <w:lang/>
        </w:rPr>
        <w:tab/>
      </w:r>
      <w:r w:rsidRPr="00657584">
        <w:rPr>
          <w:rFonts w:ascii="Calibri" w:hAnsi="Calibri" w:cs="Calibri"/>
          <w:sz w:val="20"/>
          <w:szCs w:val="20"/>
          <w:lang/>
        </w:rPr>
        <w:tab/>
      </w:r>
      <w:r w:rsidRPr="00657584">
        <w:rPr>
          <w:rFonts w:ascii="Calibri" w:hAnsi="Calibri" w:cs="Calibri"/>
          <w:sz w:val="20"/>
          <w:szCs w:val="20"/>
          <w:lang/>
        </w:rPr>
        <w:tab/>
      </w:r>
      <w:r w:rsidRPr="00657584">
        <w:rPr>
          <w:rFonts w:ascii="Calibri" w:hAnsi="Calibri" w:cs="Calibri"/>
          <w:sz w:val="20"/>
          <w:szCs w:val="20"/>
          <w:lang/>
        </w:rPr>
        <w:tab/>
      </w:r>
      <w:r w:rsidRPr="00657584">
        <w:rPr>
          <w:rFonts w:ascii="Calibri" w:hAnsi="Calibri" w:cs="Calibri"/>
          <w:sz w:val="20"/>
          <w:szCs w:val="20"/>
          <w:lang/>
        </w:rPr>
        <w:tab/>
      </w:r>
      <w:r w:rsidRPr="00657584">
        <w:rPr>
          <w:rFonts w:ascii="Calibri" w:hAnsi="Calibri" w:cs="Calibri"/>
          <w:sz w:val="20"/>
          <w:szCs w:val="20"/>
          <w:lang/>
        </w:rPr>
        <w:tab/>
      </w:r>
    </w:p>
    <w:p w14:paraId="765BAA56" w14:textId="77777777" w:rsidR="00EC6B7B" w:rsidRPr="00657584" w:rsidRDefault="00EC6B7B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  <w:lang/>
        </w:rPr>
      </w:pPr>
      <w:r w:rsidRPr="00657584">
        <w:rPr>
          <w:rFonts w:ascii="Calibri" w:hAnsi="Calibri" w:cs="Calibri"/>
          <w:sz w:val="20"/>
          <w:szCs w:val="20"/>
          <w:lang/>
        </w:rPr>
        <w:tab/>
      </w:r>
    </w:p>
    <w:p w14:paraId="35A2ACA3" w14:textId="77777777" w:rsidR="0026141D" w:rsidRPr="00657584" w:rsidRDefault="0026141D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  <w:lang/>
        </w:rPr>
      </w:pPr>
    </w:p>
    <w:p w14:paraId="3CC5CBBF" w14:textId="77777777" w:rsidR="0026141D" w:rsidRPr="00657584" w:rsidRDefault="0026141D" w:rsidP="00EC6B7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libri" w:hAnsi="Calibri" w:cs="Calibri"/>
          <w:sz w:val="20"/>
          <w:szCs w:val="20"/>
          <w:lang/>
        </w:rPr>
      </w:pPr>
    </w:p>
    <w:p w14:paraId="0B2632C2" w14:textId="77777777" w:rsidR="00EC6B7B" w:rsidRPr="00657584" w:rsidRDefault="00EC6B7B" w:rsidP="00EC6B7B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  <w:lang/>
        </w:rPr>
        <w:t>....................................................................</w:t>
      </w:r>
      <w:r w:rsidRPr="00657584">
        <w:rPr>
          <w:rFonts w:ascii="Calibri" w:hAnsi="Calibri" w:cs="Calibri"/>
          <w:sz w:val="20"/>
          <w:szCs w:val="20"/>
          <w:lang/>
        </w:rPr>
        <w:br/>
        <w:t xml:space="preserve"> (podpis osoby uprawnionej do reprezentacji)</w:t>
      </w:r>
    </w:p>
    <w:p w14:paraId="5376042F" w14:textId="77777777" w:rsidR="00DA509A" w:rsidRPr="00657584" w:rsidRDefault="00143594" w:rsidP="00143594">
      <w:pPr>
        <w:tabs>
          <w:tab w:val="left" w:pos="6150"/>
        </w:tabs>
        <w:rPr>
          <w:rFonts w:ascii="Calibri" w:hAnsi="Calibri" w:cs="Calibri"/>
          <w:sz w:val="20"/>
          <w:szCs w:val="20"/>
        </w:rPr>
      </w:pPr>
      <w:r w:rsidRPr="00657584">
        <w:rPr>
          <w:rFonts w:ascii="Calibri" w:hAnsi="Calibri" w:cs="Calibri"/>
          <w:sz w:val="20"/>
          <w:szCs w:val="20"/>
        </w:rPr>
        <w:tab/>
      </w:r>
    </w:p>
    <w:sectPr w:rsidR="00DA509A" w:rsidRPr="00657584" w:rsidSect="00EC6B7B">
      <w:headerReference w:type="default" r:id="rId7"/>
      <w:footerReference w:type="even" r:id="rId8"/>
      <w:footerReference w:type="default" r:id="rId9"/>
      <w:pgSz w:w="16838" w:h="11906" w:orient="landscape"/>
      <w:pgMar w:top="1418" w:right="1134" w:bottom="1418" w:left="1134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FE6E" w14:textId="77777777" w:rsidR="00F736CC" w:rsidRDefault="00F736CC">
      <w:r>
        <w:separator/>
      </w:r>
    </w:p>
  </w:endnote>
  <w:endnote w:type="continuationSeparator" w:id="0">
    <w:p w14:paraId="2503A013" w14:textId="77777777" w:rsidR="00F736CC" w:rsidRDefault="00F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EB79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7710C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4CA6" w14:textId="2482B790" w:rsidR="00AE02C5" w:rsidRDefault="007E2C1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72D2C" wp14:editId="2618E7D6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CBBB0" w14:textId="77777777" w:rsidR="00AE02C5" w:rsidRPr="00791CDB" w:rsidRDefault="00AE02C5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2D2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nlhQIAABEFAAAOAAAAZHJzL2Uyb0RvYy54bWysVNuO2yAQfa/Uf0C8Z32J442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" stroked="f">
              <v:textbox>
                <w:txbxContent>
                  <w:p w14:paraId="2BDCBBB0" w14:textId="77777777" w:rsidR="00AE02C5" w:rsidRPr="00791CDB" w:rsidRDefault="00AE02C5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A1C76" w14:textId="77777777" w:rsidR="00F736CC" w:rsidRDefault="00F736CC">
      <w:r>
        <w:separator/>
      </w:r>
    </w:p>
  </w:footnote>
  <w:footnote w:type="continuationSeparator" w:id="0">
    <w:p w14:paraId="091BE6B0" w14:textId="77777777" w:rsidR="00F736CC" w:rsidRDefault="00F7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C755" w14:textId="77777777" w:rsidR="00413A4C" w:rsidRPr="00BE1C84" w:rsidRDefault="00413A4C" w:rsidP="00413A4C">
    <w:pPr>
      <w:pStyle w:val="Nagwek"/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</w:rPr>
      <w:t xml:space="preserve">Znak sprawy: </w:t>
    </w:r>
    <w:r w:rsidR="00D6146B">
      <w:rPr>
        <w:rFonts w:ascii="Calibri" w:hAnsi="Calibri" w:cs="Calibri"/>
        <w:bCs/>
        <w:sz w:val="20"/>
        <w:szCs w:val="20"/>
      </w:rPr>
      <w:t>Zp.271.</w:t>
    </w:r>
    <w:r w:rsidR="00F91724">
      <w:rPr>
        <w:rFonts w:ascii="Calibri" w:hAnsi="Calibri" w:cs="Calibri"/>
        <w:bCs/>
        <w:sz w:val="20"/>
        <w:szCs w:val="20"/>
        <w:lang w:val="pl-PL"/>
      </w:rPr>
      <w:t>7</w:t>
    </w:r>
    <w:r w:rsidR="00D6146B">
      <w:rPr>
        <w:rFonts w:ascii="Calibri" w:hAnsi="Calibri" w:cs="Calibri"/>
        <w:bCs/>
        <w:sz w:val="20"/>
        <w:szCs w:val="20"/>
      </w:rPr>
      <w:t>.2019</w:t>
    </w:r>
  </w:p>
  <w:p w14:paraId="12DEDE80" w14:textId="77777777" w:rsidR="00374B49" w:rsidRPr="00D77945" w:rsidRDefault="00374B49" w:rsidP="00374B49">
    <w:pPr>
      <w:pStyle w:val="Nagwek"/>
      <w:rPr>
        <w:rFonts w:ascii="Cambria" w:hAnsi="Cambria"/>
        <w:sz w:val="20"/>
        <w:szCs w:val="20"/>
        <w:lang w:val="pl-PL"/>
      </w:rPr>
    </w:pPr>
  </w:p>
  <w:p w14:paraId="0B0A8715" w14:textId="77777777" w:rsidR="000C6D2A" w:rsidRPr="00374B49" w:rsidRDefault="000C6D2A" w:rsidP="00374B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49"/>
  </w:num>
  <w:num w:numId="11">
    <w:abstractNumId w:val="18"/>
  </w:num>
  <w:num w:numId="12">
    <w:abstractNumId w:val="47"/>
  </w:num>
  <w:num w:numId="13">
    <w:abstractNumId w:val="48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1E2D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75A62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D2A"/>
    <w:rsid w:val="000D30D8"/>
    <w:rsid w:val="000D40FD"/>
    <w:rsid w:val="000E05B9"/>
    <w:rsid w:val="000E1B13"/>
    <w:rsid w:val="000E4E2A"/>
    <w:rsid w:val="000E7F53"/>
    <w:rsid w:val="000F2D88"/>
    <w:rsid w:val="0010294D"/>
    <w:rsid w:val="00102A85"/>
    <w:rsid w:val="00102C0C"/>
    <w:rsid w:val="00103155"/>
    <w:rsid w:val="001048DC"/>
    <w:rsid w:val="001054D9"/>
    <w:rsid w:val="00114AAA"/>
    <w:rsid w:val="00114EE9"/>
    <w:rsid w:val="001201D6"/>
    <w:rsid w:val="001218E1"/>
    <w:rsid w:val="00122276"/>
    <w:rsid w:val="00126E65"/>
    <w:rsid w:val="00131262"/>
    <w:rsid w:val="0013304D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B000A"/>
    <w:rsid w:val="001B1F63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0607"/>
    <w:rsid w:val="001F1C7C"/>
    <w:rsid w:val="001F3802"/>
    <w:rsid w:val="001F4FD3"/>
    <w:rsid w:val="001F516F"/>
    <w:rsid w:val="001F60E2"/>
    <w:rsid w:val="001F6ECF"/>
    <w:rsid w:val="002004BE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47FE5"/>
    <w:rsid w:val="00252051"/>
    <w:rsid w:val="00255734"/>
    <w:rsid w:val="00256EDD"/>
    <w:rsid w:val="00257369"/>
    <w:rsid w:val="0026141D"/>
    <w:rsid w:val="00261B89"/>
    <w:rsid w:val="0026568F"/>
    <w:rsid w:val="0026706B"/>
    <w:rsid w:val="002678AB"/>
    <w:rsid w:val="00271D38"/>
    <w:rsid w:val="00272E2B"/>
    <w:rsid w:val="00274F21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B6F3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2AC"/>
    <w:rsid w:val="00310A34"/>
    <w:rsid w:val="0031370D"/>
    <w:rsid w:val="00313888"/>
    <w:rsid w:val="00315240"/>
    <w:rsid w:val="0032032A"/>
    <w:rsid w:val="00320DC8"/>
    <w:rsid w:val="00325720"/>
    <w:rsid w:val="00327599"/>
    <w:rsid w:val="00330A77"/>
    <w:rsid w:val="00331D6C"/>
    <w:rsid w:val="0033364D"/>
    <w:rsid w:val="00333E3F"/>
    <w:rsid w:val="00333F61"/>
    <w:rsid w:val="00334999"/>
    <w:rsid w:val="00340507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600E2"/>
    <w:rsid w:val="00362C90"/>
    <w:rsid w:val="00364AEE"/>
    <w:rsid w:val="00365834"/>
    <w:rsid w:val="00366630"/>
    <w:rsid w:val="00366F45"/>
    <w:rsid w:val="00367880"/>
    <w:rsid w:val="00367A44"/>
    <w:rsid w:val="00374B49"/>
    <w:rsid w:val="0037662C"/>
    <w:rsid w:val="003809D8"/>
    <w:rsid w:val="00382285"/>
    <w:rsid w:val="00382504"/>
    <w:rsid w:val="00383D3C"/>
    <w:rsid w:val="00385C2B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58A"/>
    <w:rsid w:val="003B6F73"/>
    <w:rsid w:val="003C0055"/>
    <w:rsid w:val="003C48F1"/>
    <w:rsid w:val="003C4B19"/>
    <w:rsid w:val="003C659A"/>
    <w:rsid w:val="003C7514"/>
    <w:rsid w:val="003D1ED1"/>
    <w:rsid w:val="003D4FCB"/>
    <w:rsid w:val="003D716D"/>
    <w:rsid w:val="003E464A"/>
    <w:rsid w:val="003E5311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A4C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4BF5"/>
    <w:rsid w:val="00477ADD"/>
    <w:rsid w:val="00480630"/>
    <w:rsid w:val="00480774"/>
    <w:rsid w:val="004825FF"/>
    <w:rsid w:val="00483B12"/>
    <w:rsid w:val="00484317"/>
    <w:rsid w:val="00485B52"/>
    <w:rsid w:val="0048774E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35BA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4D2C"/>
    <w:rsid w:val="00515E60"/>
    <w:rsid w:val="00516445"/>
    <w:rsid w:val="0051755C"/>
    <w:rsid w:val="00522BE4"/>
    <w:rsid w:val="005327E3"/>
    <w:rsid w:val="00532D41"/>
    <w:rsid w:val="00532DC9"/>
    <w:rsid w:val="00534E6E"/>
    <w:rsid w:val="00535003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6BB"/>
    <w:rsid w:val="005D3855"/>
    <w:rsid w:val="005D3E53"/>
    <w:rsid w:val="005D49B2"/>
    <w:rsid w:val="005D76B5"/>
    <w:rsid w:val="005E109B"/>
    <w:rsid w:val="005E25BB"/>
    <w:rsid w:val="005E3921"/>
    <w:rsid w:val="005F248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0413"/>
    <w:rsid w:val="00611FAB"/>
    <w:rsid w:val="00623033"/>
    <w:rsid w:val="006230E3"/>
    <w:rsid w:val="00631F41"/>
    <w:rsid w:val="00633F9C"/>
    <w:rsid w:val="00637DBD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84"/>
    <w:rsid w:val="006575DF"/>
    <w:rsid w:val="006615B0"/>
    <w:rsid w:val="0066323E"/>
    <w:rsid w:val="00664AC0"/>
    <w:rsid w:val="00665332"/>
    <w:rsid w:val="00667F63"/>
    <w:rsid w:val="00670104"/>
    <w:rsid w:val="006701F1"/>
    <w:rsid w:val="00672FAA"/>
    <w:rsid w:val="006739C2"/>
    <w:rsid w:val="00673B89"/>
    <w:rsid w:val="0067561C"/>
    <w:rsid w:val="00677817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177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4D43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1384"/>
    <w:rsid w:val="0073327C"/>
    <w:rsid w:val="00733CAF"/>
    <w:rsid w:val="00734D6E"/>
    <w:rsid w:val="007358E6"/>
    <w:rsid w:val="00737587"/>
    <w:rsid w:val="007404B6"/>
    <w:rsid w:val="00744354"/>
    <w:rsid w:val="00747E30"/>
    <w:rsid w:val="00751D82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A2C"/>
    <w:rsid w:val="0078400A"/>
    <w:rsid w:val="00784738"/>
    <w:rsid w:val="007877E3"/>
    <w:rsid w:val="00787E16"/>
    <w:rsid w:val="00791CDB"/>
    <w:rsid w:val="00792EE6"/>
    <w:rsid w:val="00793775"/>
    <w:rsid w:val="00794422"/>
    <w:rsid w:val="0079444B"/>
    <w:rsid w:val="007A0335"/>
    <w:rsid w:val="007A7C26"/>
    <w:rsid w:val="007B21B2"/>
    <w:rsid w:val="007B5935"/>
    <w:rsid w:val="007C0CCF"/>
    <w:rsid w:val="007C4815"/>
    <w:rsid w:val="007C73C6"/>
    <w:rsid w:val="007D29F5"/>
    <w:rsid w:val="007D2EDC"/>
    <w:rsid w:val="007D5D10"/>
    <w:rsid w:val="007E08D6"/>
    <w:rsid w:val="007E2C15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215CC"/>
    <w:rsid w:val="00822E62"/>
    <w:rsid w:val="00823981"/>
    <w:rsid w:val="00824F4A"/>
    <w:rsid w:val="00825EA0"/>
    <w:rsid w:val="00826C7F"/>
    <w:rsid w:val="00831C73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74775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31E3"/>
    <w:rsid w:val="008C5A0B"/>
    <w:rsid w:val="008C5EBB"/>
    <w:rsid w:val="008C6142"/>
    <w:rsid w:val="008C7516"/>
    <w:rsid w:val="008D1ABD"/>
    <w:rsid w:val="008D38B4"/>
    <w:rsid w:val="008D5AC9"/>
    <w:rsid w:val="008D7041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38D3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B10C5"/>
    <w:rsid w:val="009B2533"/>
    <w:rsid w:val="009C0A20"/>
    <w:rsid w:val="009C390D"/>
    <w:rsid w:val="009C5089"/>
    <w:rsid w:val="009C58F9"/>
    <w:rsid w:val="009C6657"/>
    <w:rsid w:val="009C7231"/>
    <w:rsid w:val="009C7250"/>
    <w:rsid w:val="009C7EB8"/>
    <w:rsid w:val="009D0427"/>
    <w:rsid w:val="009D0A67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5A79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8A7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A47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1DF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6130"/>
    <w:rsid w:val="00C9266C"/>
    <w:rsid w:val="00C97C1D"/>
    <w:rsid w:val="00CA152F"/>
    <w:rsid w:val="00CA4619"/>
    <w:rsid w:val="00CA4E25"/>
    <w:rsid w:val="00CB49E0"/>
    <w:rsid w:val="00CB503E"/>
    <w:rsid w:val="00CB6878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1774D"/>
    <w:rsid w:val="00D24228"/>
    <w:rsid w:val="00D25F02"/>
    <w:rsid w:val="00D323C0"/>
    <w:rsid w:val="00D32776"/>
    <w:rsid w:val="00D32BB1"/>
    <w:rsid w:val="00D34237"/>
    <w:rsid w:val="00D3459A"/>
    <w:rsid w:val="00D35DF6"/>
    <w:rsid w:val="00D368DA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146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4C56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64F"/>
    <w:rsid w:val="00E40BB6"/>
    <w:rsid w:val="00E449A6"/>
    <w:rsid w:val="00E44E6C"/>
    <w:rsid w:val="00E45537"/>
    <w:rsid w:val="00E46519"/>
    <w:rsid w:val="00E51A55"/>
    <w:rsid w:val="00E55C88"/>
    <w:rsid w:val="00E5600C"/>
    <w:rsid w:val="00E56817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76D2A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07F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6CC"/>
    <w:rsid w:val="00F74E72"/>
    <w:rsid w:val="00F7713A"/>
    <w:rsid w:val="00F779FB"/>
    <w:rsid w:val="00F80B9A"/>
    <w:rsid w:val="00F81D19"/>
    <w:rsid w:val="00F84122"/>
    <w:rsid w:val="00F91724"/>
    <w:rsid w:val="00F920EB"/>
    <w:rsid w:val="00F92BD6"/>
    <w:rsid w:val="00FA12D9"/>
    <w:rsid w:val="00FA1C7E"/>
    <w:rsid w:val="00FA202F"/>
    <w:rsid w:val="00FB0B0E"/>
    <w:rsid w:val="00FB1331"/>
    <w:rsid w:val="00FB2E1F"/>
    <w:rsid w:val="00FC0A58"/>
    <w:rsid w:val="00FC51CC"/>
    <w:rsid w:val="00FD0595"/>
    <w:rsid w:val="00FD24DC"/>
    <w:rsid w:val="00FD2552"/>
    <w:rsid w:val="00FD27EC"/>
    <w:rsid w:val="00FD77B3"/>
    <w:rsid w:val="00FE39AD"/>
    <w:rsid w:val="00FE3D47"/>
    <w:rsid w:val="00FE3E89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6D96D"/>
  <w15:chartTrackingRefBased/>
  <w15:docId w15:val="{EE36DA50-D76E-4704-B5BD-E4F835D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2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xxxx</cp:lastModifiedBy>
  <cp:revision>2</cp:revision>
  <cp:lastPrinted>2015-12-03T11:59:00Z</cp:lastPrinted>
  <dcterms:created xsi:type="dcterms:W3CDTF">2019-08-31T12:44:00Z</dcterms:created>
  <dcterms:modified xsi:type="dcterms:W3CDTF">2019-08-31T12:44:00Z</dcterms:modified>
</cp:coreProperties>
</file>